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05" w:rsidRDefault="00B47E05" w:rsidP="00B47E05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Оглавление</w:t>
      </w:r>
    </w:p>
    <w:p w:rsidR="00B47E05" w:rsidRDefault="00B47E05" w:rsidP="00B47E05">
      <w:pPr>
        <w:spacing w:after="0" w:line="20" w:lineRule="atLeast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B47E05" w:rsidRDefault="00B47E05" w:rsidP="00B47E05">
      <w:pPr>
        <w:numPr>
          <w:ilvl w:val="0"/>
          <w:numId w:val="67"/>
        </w:numPr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  <w:r w:rsidRPr="00163538">
        <w:rPr>
          <w:rFonts w:ascii="Times New Roman" w:hAnsi="Times New Roman"/>
          <w:b/>
          <w:sz w:val="24"/>
          <w:szCs w:val="24"/>
        </w:rPr>
        <w:t xml:space="preserve">Паспорт </w:t>
      </w:r>
      <w:r w:rsidRPr="00163538">
        <w:rPr>
          <w:rFonts w:ascii="Times New Roman" w:hAnsi="Times New Roman"/>
          <w:b/>
          <w:bCs/>
          <w:sz w:val="24"/>
          <w:szCs w:val="24"/>
        </w:rPr>
        <w:t>программы развития</w:t>
      </w:r>
      <w:r>
        <w:rPr>
          <w:rFonts w:ascii="Times New Roman" w:hAnsi="Times New Roman"/>
          <w:b/>
          <w:bCs/>
          <w:sz w:val="24"/>
          <w:szCs w:val="24"/>
        </w:rPr>
        <w:t xml:space="preserve"> ………………………………………………………..2</w:t>
      </w:r>
    </w:p>
    <w:p w:rsidR="00B47E05" w:rsidRDefault="00B47E05" w:rsidP="00B47E05">
      <w:pPr>
        <w:numPr>
          <w:ilvl w:val="0"/>
          <w:numId w:val="67"/>
        </w:numPr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  <w:r w:rsidRPr="007C7338">
        <w:rPr>
          <w:rFonts w:ascii="Times New Roman" w:hAnsi="Times New Roman"/>
          <w:b/>
          <w:sz w:val="24"/>
          <w:szCs w:val="24"/>
        </w:rPr>
        <w:t>Паспорт МБДОУ «Детский сад №</w:t>
      </w:r>
      <w:r w:rsidRPr="00DD2561">
        <w:rPr>
          <w:rFonts w:ascii="Times New Roman" w:hAnsi="Times New Roman"/>
          <w:b/>
          <w:sz w:val="24"/>
          <w:szCs w:val="24"/>
        </w:rPr>
        <w:t>195</w:t>
      </w:r>
      <w:r w:rsidRPr="007C7338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……………………………………………….5</w:t>
      </w:r>
    </w:p>
    <w:p w:rsidR="00B47E05" w:rsidRPr="00053D5C" w:rsidRDefault="00B47E05" w:rsidP="00B47E05">
      <w:pPr>
        <w:numPr>
          <w:ilvl w:val="0"/>
          <w:numId w:val="6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3D5C">
        <w:rPr>
          <w:rFonts w:ascii="Times New Roman" w:hAnsi="Times New Roman"/>
          <w:b/>
          <w:sz w:val="24"/>
          <w:szCs w:val="24"/>
        </w:rPr>
        <w:t>Проблемный анализ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……………………………………………………………………..</w:t>
      </w:r>
      <w:r w:rsidRPr="00053D5C">
        <w:rPr>
          <w:rFonts w:ascii="Times New Roman" w:hAnsi="Times New Roman"/>
          <w:b/>
          <w:sz w:val="24"/>
          <w:szCs w:val="24"/>
        </w:rPr>
        <w:t>9</w:t>
      </w:r>
    </w:p>
    <w:p w:rsidR="00B47E05" w:rsidRDefault="00B47E05" w:rsidP="00B47E05">
      <w:pPr>
        <w:numPr>
          <w:ilvl w:val="0"/>
          <w:numId w:val="67"/>
        </w:numPr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  <w:r w:rsidRPr="00053D5C">
        <w:rPr>
          <w:rFonts w:ascii="Times New Roman" w:hAnsi="Times New Roman"/>
          <w:b/>
          <w:sz w:val="24"/>
          <w:szCs w:val="24"/>
        </w:rPr>
        <w:t>Концептуальное видение образа будущего состояния детского сада</w:t>
      </w:r>
      <w:r>
        <w:rPr>
          <w:rFonts w:ascii="Times New Roman" w:hAnsi="Times New Roman"/>
          <w:b/>
          <w:sz w:val="24"/>
          <w:szCs w:val="24"/>
        </w:rPr>
        <w:t>…………...</w:t>
      </w:r>
      <w:r w:rsidRPr="00053D5C">
        <w:rPr>
          <w:rFonts w:ascii="Times New Roman" w:hAnsi="Times New Roman"/>
          <w:b/>
          <w:sz w:val="24"/>
          <w:szCs w:val="24"/>
        </w:rPr>
        <w:t>16</w:t>
      </w:r>
    </w:p>
    <w:p w:rsidR="00B47E05" w:rsidRPr="00053D5C" w:rsidRDefault="00B47E05" w:rsidP="00B47E05">
      <w:pPr>
        <w:pStyle w:val="aa"/>
        <w:numPr>
          <w:ilvl w:val="0"/>
          <w:numId w:val="67"/>
        </w:numPr>
        <w:jc w:val="both"/>
        <w:rPr>
          <w:rFonts w:ascii="Times New Roman" w:hAnsi="Times New Roman"/>
          <w:b/>
          <w:sz w:val="24"/>
          <w:szCs w:val="24"/>
        </w:rPr>
      </w:pPr>
      <w:r w:rsidRPr="00053D5C">
        <w:rPr>
          <w:rFonts w:ascii="Times New Roman" w:hAnsi="Times New Roman"/>
          <w:b/>
          <w:sz w:val="24"/>
          <w:szCs w:val="24"/>
        </w:rPr>
        <w:t>Обоснование программно-проектного способа создания программы</w:t>
      </w:r>
      <w:r>
        <w:rPr>
          <w:rFonts w:ascii="Times New Roman" w:hAnsi="Times New Roman"/>
          <w:b/>
          <w:sz w:val="24"/>
          <w:szCs w:val="24"/>
        </w:rPr>
        <w:t>………….</w:t>
      </w:r>
      <w:r w:rsidRPr="00053D5C">
        <w:rPr>
          <w:rFonts w:ascii="Times New Roman" w:hAnsi="Times New Roman"/>
          <w:b/>
          <w:sz w:val="24"/>
          <w:szCs w:val="24"/>
        </w:rPr>
        <w:t>22</w:t>
      </w:r>
    </w:p>
    <w:p w:rsidR="00B47E05" w:rsidRDefault="00B47E05" w:rsidP="00B47E05">
      <w:pPr>
        <w:pStyle w:val="a3"/>
        <w:numPr>
          <w:ilvl w:val="0"/>
          <w:numId w:val="67"/>
        </w:numPr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  <w:r w:rsidRPr="00053D5C">
        <w:rPr>
          <w:rFonts w:ascii="Times New Roman" w:hAnsi="Times New Roman"/>
          <w:b/>
          <w:sz w:val="24"/>
          <w:szCs w:val="24"/>
        </w:rPr>
        <w:t xml:space="preserve">Проекты комплексной программы развития ОУ, </w:t>
      </w:r>
    </w:p>
    <w:p w:rsidR="00B47E05" w:rsidRPr="00053D5C" w:rsidRDefault="00B47E05" w:rsidP="00B47E05">
      <w:pPr>
        <w:pStyle w:val="a3"/>
        <w:spacing w:after="0" w:line="20" w:lineRule="atLeast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53D5C">
        <w:rPr>
          <w:rFonts w:ascii="Times New Roman" w:hAnsi="Times New Roman"/>
          <w:b/>
          <w:sz w:val="24"/>
          <w:szCs w:val="24"/>
        </w:rPr>
        <w:t>источники финансирования</w:t>
      </w:r>
      <w:r w:rsidR="008C2F5B">
        <w:rPr>
          <w:rFonts w:ascii="Times New Roman" w:hAnsi="Times New Roman"/>
          <w:b/>
          <w:sz w:val="24"/>
          <w:szCs w:val="24"/>
        </w:rPr>
        <w:t>………………………………………………………………</w:t>
      </w:r>
      <w:r w:rsidRPr="00053D5C">
        <w:rPr>
          <w:rFonts w:ascii="Times New Roman" w:hAnsi="Times New Roman"/>
          <w:b/>
          <w:sz w:val="24"/>
          <w:szCs w:val="24"/>
        </w:rPr>
        <w:t>22</w:t>
      </w:r>
    </w:p>
    <w:p w:rsidR="00B47E05" w:rsidRDefault="00B47E05" w:rsidP="00B47E05">
      <w:pPr>
        <w:pStyle w:val="a3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3D5C">
        <w:rPr>
          <w:rFonts w:ascii="Times New Roman" w:hAnsi="Times New Roman"/>
          <w:b/>
          <w:sz w:val="24"/>
          <w:szCs w:val="24"/>
        </w:rPr>
        <w:t>Механизм управления реализацией программы</w:t>
      </w:r>
      <w:r>
        <w:rPr>
          <w:rFonts w:ascii="Times New Roman" w:hAnsi="Times New Roman"/>
          <w:b/>
          <w:sz w:val="24"/>
          <w:szCs w:val="24"/>
        </w:rPr>
        <w:t>…………………………………..</w:t>
      </w:r>
      <w:r w:rsidRPr="00053D5C">
        <w:rPr>
          <w:rFonts w:ascii="Times New Roman" w:hAnsi="Times New Roman"/>
          <w:b/>
          <w:sz w:val="24"/>
          <w:szCs w:val="24"/>
        </w:rPr>
        <w:t>4</w:t>
      </w:r>
      <w:r w:rsidR="00D12B6D">
        <w:rPr>
          <w:rFonts w:ascii="Times New Roman" w:hAnsi="Times New Roman"/>
          <w:b/>
          <w:sz w:val="24"/>
          <w:szCs w:val="24"/>
        </w:rPr>
        <w:t>3</w:t>
      </w:r>
    </w:p>
    <w:p w:rsidR="00B47E05" w:rsidRPr="007C71C6" w:rsidRDefault="00B47E05" w:rsidP="00B47E05">
      <w:pPr>
        <w:pStyle w:val="a3"/>
        <w:numPr>
          <w:ilvl w:val="0"/>
          <w:numId w:val="67"/>
        </w:numPr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  <w:r w:rsidRPr="007C71C6">
        <w:rPr>
          <w:rFonts w:ascii="Times New Roman" w:hAnsi="Times New Roman"/>
          <w:b/>
          <w:sz w:val="24"/>
          <w:szCs w:val="24"/>
        </w:rPr>
        <w:t>Целевые показатели и цифровые индикаторы их достижения</w:t>
      </w:r>
      <w:r w:rsidR="008C2F5B">
        <w:rPr>
          <w:rFonts w:ascii="Times New Roman" w:hAnsi="Times New Roman"/>
          <w:b/>
          <w:sz w:val="24"/>
          <w:szCs w:val="24"/>
        </w:rPr>
        <w:t>………………….</w:t>
      </w:r>
      <w:r w:rsidRPr="007C71C6">
        <w:rPr>
          <w:rFonts w:ascii="Times New Roman" w:hAnsi="Times New Roman"/>
          <w:b/>
          <w:sz w:val="24"/>
          <w:szCs w:val="24"/>
        </w:rPr>
        <w:t>4</w:t>
      </w:r>
      <w:r w:rsidR="00F6386A">
        <w:rPr>
          <w:rFonts w:ascii="Times New Roman" w:hAnsi="Times New Roman"/>
          <w:b/>
          <w:sz w:val="24"/>
          <w:szCs w:val="24"/>
        </w:rPr>
        <w:t>8</w:t>
      </w:r>
    </w:p>
    <w:p w:rsidR="00B47E05" w:rsidRPr="00DD2561" w:rsidRDefault="00B47E05" w:rsidP="00B47E05">
      <w:pPr>
        <w:pStyle w:val="a3"/>
        <w:numPr>
          <w:ilvl w:val="0"/>
          <w:numId w:val="67"/>
        </w:numPr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  <w:r w:rsidRPr="00DD2561">
        <w:rPr>
          <w:rFonts w:ascii="Times New Roman" w:hAnsi="Times New Roman"/>
          <w:b/>
          <w:sz w:val="24"/>
          <w:szCs w:val="24"/>
        </w:rPr>
        <w:t>Дорожная карта реализации программы</w:t>
      </w:r>
      <w:r w:rsidR="008C2F5B">
        <w:rPr>
          <w:rFonts w:ascii="Times New Roman" w:hAnsi="Times New Roman"/>
          <w:b/>
          <w:sz w:val="24"/>
          <w:szCs w:val="24"/>
        </w:rPr>
        <w:t>…………………………………………...</w:t>
      </w:r>
      <w:r w:rsidR="00F6386A">
        <w:rPr>
          <w:rFonts w:ascii="Times New Roman" w:hAnsi="Times New Roman"/>
          <w:b/>
          <w:sz w:val="24"/>
          <w:szCs w:val="24"/>
        </w:rPr>
        <w:t>50</w:t>
      </w:r>
    </w:p>
    <w:p w:rsidR="00B47E05" w:rsidRPr="00DD2561" w:rsidRDefault="00B47E05" w:rsidP="00B47E05">
      <w:pPr>
        <w:pStyle w:val="a3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2561">
        <w:rPr>
          <w:rFonts w:ascii="Times New Roman" w:hAnsi="Times New Roman"/>
          <w:b/>
          <w:sz w:val="24"/>
          <w:szCs w:val="24"/>
        </w:rPr>
        <w:t>Описание вероятных рисков и путей их снижения</w:t>
      </w:r>
      <w:r w:rsidR="008C2F5B">
        <w:rPr>
          <w:rFonts w:ascii="Times New Roman" w:hAnsi="Times New Roman"/>
          <w:b/>
          <w:sz w:val="24"/>
          <w:szCs w:val="24"/>
        </w:rPr>
        <w:t>………………………………..</w:t>
      </w:r>
      <w:r w:rsidR="00F6386A">
        <w:rPr>
          <w:rFonts w:ascii="Times New Roman" w:hAnsi="Times New Roman"/>
          <w:b/>
          <w:sz w:val="24"/>
          <w:szCs w:val="24"/>
        </w:rPr>
        <w:t>51</w:t>
      </w:r>
    </w:p>
    <w:p w:rsidR="00B47E05" w:rsidRDefault="00B47E05" w:rsidP="00B47E05">
      <w:pPr>
        <w:spacing w:after="0" w:line="20" w:lineRule="atLeast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B47E05" w:rsidRDefault="00B47E05" w:rsidP="00B47E05">
      <w:pPr>
        <w:spacing w:after="0" w:line="20" w:lineRule="atLeast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B47E05" w:rsidRDefault="00B47E05" w:rsidP="00B47E05">
      <w:pPr>
        <w:spacing w:after="0" w:line="20" w:lineRule="atLeast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B47E05" w:rsidRDefault="00B47E05" w:rsidP="00B47E05">
      <w:pPr>
        <w:spacing w:after="0" w:line="20" w:lineRule="atLeast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B47E05" w:rsidRDefault="00B47E05" w:rsidP="00B47E05">
      <w:pPr>
        <w:spacing w:after="0" w:line="20" w:lineRule="atLeast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B47E05" w:rsidRDefault="00B47E05" w:rsidP="00B47E05">
      <w:pPr>
        <w:spacing w:after="0" w:line="20" w:lineRule="atLeast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B47E05" w:rsidRDefault="00B47E05" w:rsidP="00B47E05">
      <w:pPr>
        <w:spacing w:after="0" w:line="20" w:lineRule="atLeast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B47E05" w:rsidRDefault="00B47E05" w:rsidP="00B47E05">
      <w:pPr>
        <w:spacing w:after="0" w:line="20" w:lineRule="atLeast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B47E05" w:rsidRDefault="00B47E05" w:rsidP="00B47E05">
      <w:pPr>
        <w:spacing w:after="0" w:line="20" w:lineRule="atLeast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B47E05" w:rsidRDefault="00B47E05" w:rsidP="00B47E05">
      <w:pPr>
        <w:spacing w:after="0" w:line="20" w:lineRule="atLeast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B47E05" w:rsidRDefault="00B47E05" w:rsidP="00B47E05">
      <w:pPr>
        <w:spacing w:after="0" w:line="20" w:lineRule="atLeast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B47E05" w:rsidRDefault="00B47E05" w:rsidP="00B47E05">
      <w:pPr>
        <w:spacing w:after="0" w:line="20" w:lineRule="atLeast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B47E05" w:rsidRDefault="00B47E05" w:rsidP="00B47E05">
      <w:pPr>
        <w:spacing w:after="0" w:line="20" w:lineRule="atLeast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B47E05" w:rsidRDefault="00B47E05" w:rsidP="00B47E05">
      <w:pPr>
        <w:spacing w:after="0" w:line="20" w:lineRule="atLeast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B47E05" w:rsidRDefault="00B47E05" w:rsidP="00B47E05">
      <w:pPr>
        <w:spacing w:after="0" w:line="20" w:lineRule="atLeast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B47E05" w:rsidRDefault="00B47E05" w:rsidP="00B47E05">
      <w:pPr>
        <w:spacing w:after="0" w:line="20" w:lineRule="atLeast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B47E05" w:rsidRDefault="00B47E05" w:rsidP="00B47E05">
      <w:pPr>
        <w:spacing w:after="0" w:line="20" w:lineRule="atLeast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B47E05" w:rsidRDefault="00B47E05" w:rsidP="00B47E05">
      <w:pPr>
        <w:spacing w:after="0" w:line="20" w:lineRule="atLeast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B47E05" w:rsidRDefault="00B47E05" w:rsidP="00B47E05">
      <w:pPr>
        <w:spacing w:after="0" w:line="20" w:lineRule="atLeast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B47E05" w:rsidRDefault="00B47E05" w:rsidP="00B47E05">
      <w:pPr>
        <w:spacing w:after="0" w:line="20" w:lineRule="atLeast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B47E05" w:rsidRDefault="00B47E05" w:rsidP="00B47E05">
      <w:pPr>
        <w:spacing w:after="0" w:line="20" w:lineRule="atLeast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B47E05" w:rsidRDefault="00B47E05" w:rsidP="00B47E05">
      <w:pPr>
        <w:spacing w:after="0" w:line="20" w:lineRule="atLeast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B47E05" w:rsidRDefault="00B47E05" w:rsidP="00B47E05">
      <w:pPr>
        <w:spacing w:after="0" w:line="20" w:lineRule="atLeast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B47E05" w:rsidRDefault="00B47E05" w:rsidP="00B47E05">
      <w:pPr>
        <w:spacing w:after="0" w:line="20" w:lineRule="atLeast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B47E05" w:rsidRDefault="00B47E05" w:rsidP="00B47E05">
      <w:pPr>
        <w:spacing w:after="0" w:line="20" w:lineRule="atLeast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B47E05" w:rsidRDefault="00B47E05" w:rsidP="00B47E05">
      <w:pPr>
        <w:spacing w:after="0" w:line="20" w:lineRule="atLeast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B47E05" w:rsidRDefault="00B47E05" w:rsidP="00B47E05">
      <w:pPr>
        <w:spacing w:after="0" w:line="20" w:lineRule="atLeast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B47E05" w:rsidRDefault="00B47E05" w:rsidP="00B47E05">
      <w:pPr>
        <w:spacing w:after="0" w:line="20" w:lineRule="atLeast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B47E05" w:rsidRDefault="00B47E05" w:rsidP="00B47E05">
      <w:pPr>
        <w:spacing w:after="0" w:line="20" w:lineRule="atLeast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B47E05" w:rsidRDefault="00B47E05" w:rsidP="00B47E05">
      <w:pPr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B47E05" w:rsidRDefault="00B47E05" w:rsidP="00B47E05">
      <w:pPr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B47E05" w:rsidRDefault="00B47E05" w:rsidP="00B47E05">
      <w:pPr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B47E05" w:rsidRDefault="00B47E05" w:rsidP="00B47E05">
      <w:pPr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B47E05" w:rsidRDefault="00B47E05" w:rsidP="00B47E05">
      <w:pPr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B47E05" w:rsidRPr="001F4985" w:rsidRDefault="00B47E05" w:rsidP="00B47E05">
      <w:pPr>
        <w:numPr>
          <w:ilvl w:val="0"/>
          <w:numId w:val="117"/>
        </w:numPr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  <w:r w:rsidRPr="001F4985">
        <w:rPr>
          <w:rFonts w:ascii="Times New Roman" w:hAnsi="Times New Roman"/>
          <w:b/>
          <w:sz w:val="28"/>
          <w:szCs w:val="28"/>
        </w:rPr>
        <w:lastRenderedPageBreak/>
        <w:t xml:space="preserve">Паспорт </w:t>
      </w:r>
      <w:r w:rsidRPr="001F4985">
        <w:rPr>
          <w:rFonts w:ascii="Times New Roman" w:hAnsi="Times New Roman"/>
          <w:b/>
          <w:bCs/>
          <w:sz w:val="28"/>
          <w:szCs w:val="28"/>
        </w:rPr>
        <w:t>программы развития</w:t>
      </w:r>
    </w:p>
    <w:tbl>
      <w:tblPr>
        <w:tblpPr w:leftFromText="180" w:rightFromText="180" w:vertAnchor="text" w:horzAnchor="margin" w:tblpXSpec="center" w:tblpY="372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7196"/>
      </w:tblGrid>
      <w:tr w:rsidR="00B47E05" w:rsidRPr="00E86130" w:rsidTr="00B47E05">
        <w:trPr>
          <w:trHeight w:val="106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05" w:rsidRPr="00E86130" w:rsidRDefault="00B47E05" w:rsidP="00CC6C7E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130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05" w:rsidRPr="00E86130" w:rsidRDefault="00B47E05" w:rsidP="00CC6C7E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130">
              <w:rPr>
                <w:rFonts w:ascii="Times New Roman" w:hAnsi="Times New Roman"/>
                <w:b/>
                <w:sz w:val="24"/>
                <w:szCs w:val="24"/>
              </w:rPr>
              <w:t>Программа развития муниципального бюджетного дошкольного образовательного учреждения  «Детский сад №195» общеразвивающего вида</w:t>
            </w:r>
          </w:p>
        </w:tc>
      </w:tr>
      <w:tr w:rsidR="00B47E05" w:rsidRPr="00E86130" w:rsidTr="00B47E05">
        <w:trPr>
          <w:trHeight w:val="106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05" w:rsidRPr="00E86130" w:rsidRDefault="00B47E05" w:rsidP="00CC6C7E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130">
              <w:rPr>
                <w:rFonts w:ascii="Times New Roman" w:hAnsi="Times New Roman"/>
                <w:b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05" w:rsidRPr="00E86130" w:rsidRDefault="00B47E05" w:rsidP="00CC6C7E">
            <w:pPr>
              <w:keepNext/>
              <w:numPr>
                <w:ilvl w:val="0"/>
                <w:numId w:val="9"/>
              </w:numPr>
              <w:spacing w:before="27"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Конституция РФ.</w:t>
            </w:r>
          </w:p>
          <w:p w:rsidR="00B47E05" w:rsidRPr="00E86130" w:rsidRDefault="00B47E05" w:rsidP="00CC6C7E">
            <w:pPr>
              <w:keepNext/>
              <w:numPr>
                <w:ilvl w:val="0"/>
                <w:numId w:val="9"/>
              </w:numPr>
              <w:spacing w:before="27"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Конвенция о правах ребёнка.</w:t>
            </w:r>
          </w:p>
          <w:p w:rsidR="00B47E05" w:rsidRPr="00E86130" w:rsidRDefault="00B47E05" w:rsidP="00CC6C7E">
            <w:pPr>
              <w:numPr>
                <w:ilvl w:val="0"/>
                <w:numId w:val="1"/>
              </w:numPr>
              <w:spacing w:after="0" w:line="20" w:lineRule="atLeast"/>
              <w:ind w:left="199" w:firstLine="1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21.12.2012 № 273-ФЗ "Об образовании в Российской Федерации" (далее – Федеральный закон "Об образовании в Российской Федерации") </w:t>
            </w:r>
          </w:p>
          <w:p w:rsidR="00B47E05" w:rsidRPr="00E86130" w:rsidRDefault="00B47E05" w:rsidP="00CC6C7E">
            <w:pPr>
              <w:numPr>
                <w:ilvl w:val="0"/>
                <w:numId w:val="1"/>
              </w:numPr>
              <w:spacing w:after="0" w:line="20" w:lineRule="atLeast"/>
              <w:ind w:left="199" w:firstLine="1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Приказ Министерства образования и науки Российской федерации  от 17 октября 2013 г. № 1155 « Об утверждении федерального государственного образовательного стандарта дошкольного образования».</w:t>
            </w:r>
          </w:p>
          <w:p w:rsidR="00B47E05" w:rsidRPr="00E86130" w:rsidRDefault="00B47E05" w:rsidP="00CC6C7E">
            <w:pPr>
              <w:pStyle w:val="a3"/>
              <w:numPr>
                <w:ilvl w:val="0"/>
                <w:numId w:val="1"/>
              </w:numPr>
              <w:spacing w:after="0" w:line="20" w:lineRule="atLeast"/>
              <w:ind w:left="19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2.4.1.3049-13 "Санитарно-       эпидемиологические требования к устройству, содержанию и организации режима работы в дошкольных организациях (Постановление Главного государственного санитарного врача Российской Федерации от 15 мая 2013 г. №26).</w:t>
            </w:r>
          </w:p>
          <w:p w:rsidR="00B47E05" w:rsidRPr="00E86130" w:rsidRDefault="00B47E05" w:rsidP="00CC6C7E">
            <w:pPr>
              <w:pStyle w:val="a3"/>
              <w:numPr>
                <w:ilvl w:val="0"/>
                <w:numId w:val="1"/>
              </w:numPr>
              <w:spacing w:after="0" w:line="20" w:lineRule="atLeast"/>
              <w:ind w:left="19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План действий по модернизации общего образования на 2011-2015 годы, утвержденный Распоряжением Правительства РФ от 07.09.2010г. №150-р</w:t>
            </w:r>
          </w:p>
          <w:p w:rsidR="00B47E05" w:rsidRPr="00E86130" w:rsidRDefault="00B47E05" w:rsidP="00CC6C7E">
            <w:pPr>
              <w:pStyle w:val="a3"/>
              <w:numPr>
                <w:ilvl w:val="0"/>
                <w:numId w:val="1"/>
              </w:numPr>
              <w:spacing w:after="0" w:line="20" w:lineRule="atLeast"/>
              <w:ind w:left="19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Государственная программа РФ «Развитие образования на 2013-2020 годы», утвержденная Распоряжением Правительства от 15.05.2013г. №792-р.</w:t>
            </w:r>
          </w:p>
          <w:p w:rsidR="00B47E05" w:rsidRPr="00E86130" w:rsidRDefault="00B47E05" w:rsidP="00CC6C7E">
            <w:pPr>
              <w:pStyle w:val="a3"/>
              <w:numPr>
                <w:ilvl w:val="0"/>
                <w:numId w:val="1"/>
              </w:numPr>
              <w:spacing w:after="0" w:line="20" w:lineRule="atLeast"/>
              <w:ind w:left="199" w:firstLine="1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Национальная стратегия действий в интересах детей на 2012-2017 годы от 01.06.2012г. №761.</w:t>
            </w:r>
          </w:p>
          <w:p w:rsidR="00B47E05" w:rsidRPr="00E86130" w:rsidRDefault="00B47E05" w:rsidP="00CC6C7E">
            <w:pPr>
              <w:pStyle w:val="a3"/>
              <w:numPr>
                <w:ilvl w:val="0"/>
                <w:numId w:val="1"/>
              </w:numPr>
              <w:spacing w:after="0" w:line="20" w:lineRule="atLeast"/>
              <w:ind w:left="199" w:firstLine="1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Устав МБДОУ «Детский сад №195».</w:t>
            </w:r>
          </w:p>
        </w:tc>
      </w:tr>
      <w:tr w:rsidR="00B47E05" w:rsidRPr="00E86130" w:rsidTr="00B47E05">
        <w:trPr>
          <w:trHeight w:val="1232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05" w:rsidRPr="00E86130" w:rsidRDefault="00B47E05" w:rsidP="00CC6C7E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130">
              <w:rPr>
                <w:rFonts w:ascii="Times New Roman" w:hAnsi="Times New Roman"/>
                <w:b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05" w:rsidRPr="00E86130" w:rsidRDefault="00B47E05" w:rsidP="00CC6C7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 xml:space="preserve">В.И. Большакова - заведующий </w:t>
            </w:r>
          </w:p>
          <w:p w:rsidR="00B47E05" w:rsidRPr="00E86130" w:rsidRDefault="00B47E05" w:rsidP="00CC6C7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И.В. Беспалова - старший воспитатель</w:t>
            </w:r>
          </w:p>
          <w:p w:rsidR="00B47E05" w:rsidRPr="00E86130" w:rsidRDefault="00B47E05" w:rsidP="00CC6C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Творческие центры: воспитатели  и узкие специалисты ДОУ</w:t>
            </w:r>
          </w:p>
          <w:p w:rsidR="00B47E05" w:rsidRPr="00E86130" w:rsidRDefault="00B47E05" w:rsidP="00CC6C7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Управляющий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47E05" w:rsidRPr="00E86130" w:rsidTr="00B47E05">
        <w:trPr>
          <w:trHeight w:val="1562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05" w:rsidRPr="00E86130" w:rsidRDefault="00B47E05" w:rsidP="00CC6C7E">
            <w:pPr>
              <w:spacing w:after="0" w:line="2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Уставные документы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05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Лицензия на </w:t>
            </w:r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 ведения</w:t>
            </w:r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образовательной деятельности </w:t>
            </w:r>
          </w:p>
          <w:p w:rsidR="00B47E05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 приложением): серия</w:t>
            </w:r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№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0000552 регистрационный номер </w:t>
            </w:r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535 от 11.07.2011 г. </w:t>
            </w:r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о государственной аккредитации </w:t>
            </w:r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Устав детского сада </w:t>
            </w:r>
          </w:p>
        </w:tc>
      </w:tr>
      <w:tr w:rsidR="00B47E05" w:rsidRPr="00E86130" w:rsidTr="00B47E05">
        <w:trPr>
          <w:trHeight w:val="207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05" w:rsidRPr="00E86130" w:rsidRDefault="00B47E05" w:rsidP="00CC6C7E">
            <w:pPr>
              <w:spacing w:after="0" w:line="2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Ввод в эксплуатацию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05" w:rsidRPr="00E86130" w:rsidRDefault="00B47E05" w:rsidP="00CC6C7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1982 год</w:t>
            </w:r>
          </w:p>
        </w:tc>
      </w:tr>
      <w:tr w:rsidR="00B47E05" w:rsidRPr="00E86130" w:rsidTr="00B47E05">
        <w:trPr>
          <w:trHeight w:val="400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05" w:rsidRPr="00E86130" w:rsidRDefault="00B47E05" w:rsidP="00CC6C7E">
            <w:pPr>
              <w:spacing w:after="0" w:line="2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05" w:rsidRPr="00E86130" w:rsidRDefault="00B47E05" w:rsidP="00CC6C7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656097, г. Барнаул,  пос. Центральный, ул. Мира, 7а </w:t>
            </w:r>
          </w:p>
        </w:tc>
      </w:tr>
      <w:tr w:rsidR="00B47E05" w:rsidRPr="00E86130" w:rsidTr="00B47E05">
        <w:trPr>
          <w:trHeight w:val="253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05" w:rsidRPr="00E86130" w:rsidRDefault="00B47E05" w:rsidP="00CC6C7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Проблемы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05" w:rsidRPr="00E86130" w:rsidRDefault="00B47E05" w:rsidP="00CC6C7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Внедрение  ФГОС дошкольного образования в ОУ</w:t>
            </w:r>
            <w:r w:rsidRPr="00E86130">
              <w:rPr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  <w:p w:rsidR="00B47E05" w:rsidRPr="00E86130" w:rsidRDefault="00B47E05" w:rsidP="00CC6C7E">
            <w:pPr>
              <w:pStyle w:val="a3"/>
              <w:numPr>
                <w:ilvl w:val="0"/>
                <w:numId w:val="5"/>
              </w:num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здоровьесберегающей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деятельности, интегрирующей  интересы, особенности, возможности  и проблемы  детей, родителей и педагогов  дошкольного учреждения. </w:t>
            </w:r>
          </w:p>
          <w:p w:rsidR="00B47E05" w:rsidRPr="00E86130" w:rsidRDefault="00B47E05" w:rsidP="00CC6C7E">
            <w:pPr>
              <w:pStyle w:val="a3"/>
              <w:numPr>
                <w:ilvl w:val="0"/>
                <w:numId w:val="5"/>
              </w:num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iCs/>
                <w:sz w:val="24"/>
                <w:szCs w:val="24"/>
              </w:rPr>
              <w:t>Пробуждение  патриотических чувств и становление основ гражданственности в процессе  реальной жизнедеятельности и взаимодействия с объектами ближайшего природного и социального окружения.</w:t>
            </w:r>
          </w:p>
          <w:p w:rsidR="00B47E05" w:rsidRPr="00E86130" w:rsidRDefault="00B47E05" w:rsidP="00CC6C7E">
            <w:pPr>
              <w:pStyle w:val="a3"/>
              <w:numPr>
                <w:ilvl w:val="0"/>
                <w:numId w:val="5"/>
              </w:num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профессиональной компетентности педагогов в условиях ДОУ.</w:t>
            </w:r>
          </w:p>
        </w:tc>
      </w:tr>
      <w:tr w:rsidR="00B47E05" w:rsidRPr="00E86130" w:rsidTr="00B47E05">
        <w:trPr>
          <w:trHeight w:val="1125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05" w:rsidRPr="00E86130" w:rsidRDefault="00B47E05" w:rsidP="00CC6C7E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1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05" w:rsidRPr="00E86130" w:rsidRDefault="00B47E05" w:rsidP="00CC6C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Создание интегрированной модели воспитательно-образовательного </w:t>
            </w:r>
            <w:r w:rsidRPr="00E86130">
              <w:rPr>
                <w:rFonts w:ascii="Times New Roman" w:hAnsi="Times New Roman"/>
                <w:kern w:val="24"/>
                <w:sz w:val="24"/>
                <w:szCs w:val="24"/>
              </w:rPr>
              <w:t xml:space="preserve">и </w:t>
            </w:r>
            <w:proofErr w:type="spellStart"/>
            <w:r w:rsidRPr="00E86130">
              <w:rPr>
                <w:rFonts w:ascii="Times New Roman" w:hAnsi="Times New Roman"/>
                <w:kern w:val="24"/>
                <w:sz w:val="24"/>
                <w:szCs w:val="24"/>
              </w:rPr>
              <w:t>здоровьеформирующего</w:t>
            </w:r>
            <w:proofErr w:type="spellEnd"/>
            <w:r w:rsidRPr="00E86130">
              <w:rPr>
                <w:rFonts w:ascii="Times New Roman" w:hAnsi="Times New Roman"/>
                <w:kern w:val="24"/>
                <w:sz w:val="24"/>
                <w:szCs w:val="24"/>
              </w:rPr>
              <w:t xml:space="preserve"> пространства, способствующей полноценному развитию и социализации дошкольника</w:t>
            </w:r>
            <w:r w:rsidRPr="00E86130">
              <w:rPr>
                <w:kern w:val="24"/>
                <w:sz w:val="24"/>
                <w:szCs w:val="24"/>
              </w:rPr>
              <w:t>.</w:t>
            </w:r>
          </w:p>
        </w:tc>
      </w:tr>
      <w:tr w:rsidR="00B47E05" w:rsidRPr="00E86130" w:rsidTr="00B47E05">
        <w:trPr>
          <w:trHeight w:val="847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05" w:rsidRPr="00E86130" w:rsidRDefault="00B47E05" w:rsidP="00CC6C7E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130">
              <w:rPr>
                <w:rFonts w:ascii="Times New Roman" w:hAnsi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05" w:rsidRPr="00E86130" w:rsidRDefault="00B47E05" w:rsidP="00CC6C7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Организация деятельности по</w:t>
            </w:r>
            <w:r w:rsidRPr="00E86130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введению ФГОС в ДОУ.</w:t>
            </w:r>
          </w:p>
          <w:p w:rsidR="00B47E05" w:rsidRPr="00E86130" w:rsidRDefault="00B47E05" w:rsidP="00CC6C7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Охрана и укрепление здоровья детей, воспитание потребности в здоровом образе жизни, развитие физических  качеств  и обеспечение нормального уровня физической подготовленности и состояния здоровья детей.</w:t>
            </w:r>
          </w:p>
          <w:p w:rsidR="00B47E05" w:rsidRPr="00E86130" w:rsidRDefault="00B47E05" w:rsidP="00CC6C7E">
            <w:pPr>
              <w:pStyle w:val="a3"/>
              <w:numPr>
                <w:ilvl w:val="0"/>
                <w:numId w:val="6"/>
              </w:numPr>
              <w:spacing w:after="0" w:line="20" w:lineRule="atLeast"/>
              <w:ind w:left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комфортной и гармоничной развивающей среды для детей  дошкольного возраста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, соответствие ПРС требованиям ФГОС.</w:t>
            </w:r>
          </w:p>
          <w:p w:rsidR="00B47E05" w:rsidRPr="00E86130" w:rsidRDefault="00B47E05" w:rsidP="00CC6C7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воспитательно-образовательного процесса, его постоянное саморазвитие на основе организации и координации методического обеспечения в целом  и повышения профессиональной компетентности каждого педагога.</w:t>
            </w:r>
          </w:p>
          <w:p w:rsidR="00B47E05" w:rsidRPr="00E86130" w:rsidRDefault="00B47E05" w:rsidP="00CC6C7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Развитие системы управления МБДОУ на основе повышения компетентности родителей по вопросам взаимодействия с детским садом.</w:t>
            </w:r>
          </w:p>
          <w:p w:rsidR="00B47E05" w:rsidRPr="00E86130" w:rsidRDefault="00B47E05" w:rsidP="00CC6C7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Расширение спектра дополнительных образовательных услуг, вариативных форм дошкольного образования в ДОУ.</w:t>
            </w:r>
          </w:p>
        </w:tc>
      </w:tr>
      <w:tr w:rsidR="00B47E05" w:rsidRPr="00E86130" w:rsidTr="00B47E05">
        <w:trPr>
          <w:trHeight w:val="106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05" w:rsidRPr="00E86130" w:rsidRDefault="00B47E05" w:rsidP="00CC6C7E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и этапы </w:t>
            </w:r>
            <w:r w:rsidRPr="00E86130">
              <w:rPr>
                <w:rFonts w:ascii="Times New Roman" w:hAnsi="Times New Roman"/>
                <w:b/>
                <w:sz w:val="24"/>
                <w:szCs w:val="24"/>
              </w:rPr>
              <w:t>реализации программы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05" w:rsidRPr="00E86130" w:rsidRDefault="00B47E05" w:rsidP="00CC6C7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январь 2015г.   -  январь  2020 г.</w:t>
            </w:r>
          </w:p>
        </w:tc>
      </w:tr>
      <w:tr w:rsidR="00B47E05" w:rsidRPr="00E86130" w:rsidTr="00B47E05">
        <w:trPr>
          <w:trHeight w:val="10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05" w:rsidRPr="00E86130" w:rsidRDefault="00B47E05" w:rsidP="00CC6C7E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130">
              <w:rPr>
                <w:rFonts w:ascii="Times New Roman" w:hAnsi="Times New Roman"/>
                <w:b/>
                <w:sz w:val="24"/>
                <w:szCs w:val="24"/>
              </w:rPr>
              <w:t>Этапы реализации Программы</w:t>
            </w:r>
          </w:p>
        </w:tc>
      </w:tr>
      <w:tr w:rsidR="00B47E05" w:rsidRPr="00E86130" w:rsidTr="00B47E05">
        <w:trPr>
          <w:trHeight w:val="2700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05" w:rsidRPr="00E86130" w:rsidRDefault="00B47E05" w:rsidP="00CC6C7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I этап (подготовительный)</w:t>
            </w:r>
          </w:p>
          <w:p w:rsidR="00B47E05" w:rsidRPr="00E86130" w:rsidRDefault="00B47E05" w:rsidP="00CC6C7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2015г.- 2016г.</w:t>
            </w:r>
          </w:p>
          <w:p w:rsidR="00B47E05" w:rsidRPr="00E86130" w:rsidRDefault="00B47E05" w:rsidP="00CC6C7E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E05" w:rsidRPr="00E86130" w:rsidRDefault="00B47E05" w:rsidP="00CC6C7E">
            <w:pPr>
              <w:spacing w:after="0" w:line="2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6130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 xml:space="preserve"> подготовить ресурсы для реализации Программы 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05" w:rsidRPr="00E86130" w:rsidRDefault="00B47E05" w:rsidP="00CC6C7E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130">
              <w:rPr>
                <w:rFonts w:ascii="Times New Roman" w:hAnsi="Times New Roman"/>
                <w:b/>
                <w:sz w:val="24"/>
                <w:szCs w:val="24"/>
              </w:rPr>
              <w:t xml:space="preserve">Задачи этапа: </w:t>
            </w:r>
          </w:p>
          <w:p w:rsidR="00B47E05" w:rsidRPr="00E86130" w:rsidRDefault="00B47E05" w:rsidP="00CC6C7E">
            <w:pPr>
              <w:numPr>
                <w:ilvl w:val="0"/>
                <w:numId w:val="10"/>
              </w:numPr>
              <w:spacing w:after="0" w:line="20" w:lineRule="atLeast"/>
              <w:ind w:left="199" w:hanging="1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создать условия для введения и реализации ФГОС дошкольного образования в </w:t>
            </w:r>
            <w:r w:rsidRPr="00E861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8613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МБДОУ;</w:t>
            </w:r>
          </w:p>
          <w:p w:rsidR="00B47E05" w:rsidRPr="00E86130" w:rsidRDefault="00B47E05" w:rsidP="00CC6C7E">
            <w:pPr>
              <w:numPr>
                <w:ilvl w:val="0"/>
                <w:numId w:val="11"/>
              </w:numPr>
              <w:tabs>
                <w:tab w:val="left" w:pos="230"/>
              </w:tabs>
              <w:suppressAutoHyphens/>
              <w:spacing w:after="0" w:line="240" w:lineRule="auto"/>
              <w:ind w:left="230" w:hanging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привести нормативно-правовые документы ДОУ в соответствие  новым требованиям;</w:t>
            </w:r>
          </w:p>
          <w:p w:rsidR="00B47E05" w:rsidRPr="00E86130" w:rsidRDefault="00B47E05" w:rsidP="00CC6C7E">
            <w:pPr>
              <w:numPr>
                <w:ilvl w:val="0"/>
                <w:numId w:val="11"/>
              </w:numPr>
              <w:tabs>
                <w:tab w:val="left" w:pos="230"/>
              </w:tabs>
              <w:suppressAutoHyphens/>
              <w:spacing w:after="0" w:line="240" w:lineRule="auto"/>
              <w:ind w:left="230" w:hanging="2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 xml:space="preserve">создать условия для осуществления образовательного и оздоровительного процессов в соответствии с требованиями </w:t>
            </w:r>
            <w:r w:rsidRPr="00E86130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E861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86130">
              <w:rPr>
                <w:rFonts w:ascii="Times New Roman" w:hAnsi="Times New Roman"/>
                <w:bCs/>
                <w:sz w:val="24"/>
                <w:szCs w:val="24"/>
              </w:rPr>
              <w:t xml:space="preserve">условиям реализации основной общеобразовательной программы дошкольного образования. </w:t>
            </w:r>
          </w:p>
        </w:tc>
      </w:tr>
      <w:tr w:rsidR="00B47E05" w:rsidRPr="00E86130" w:rsidTr="00B47E05">
        <w:trPr>
          <w:trHeight w:val="2559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05" w:rsidRPr="00E86130" w:rsidRDefault="00B47E05" w:rsidP="00CC6C7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II этап (реализация)</w:t>
            </w:r>
          </w:p>
          <w:p w:rsidR="00B47E05" w:rsidRPr="00E86130" w:rsidRDefault="00B47E05" w:rsidP="00CC6C7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2016г.- 2019г.</w:t>
            </w:r>
          </w:p>
          <w:p w:rsidR="00B47E05" w:rsidRPr="00E86130" w:rsidRDefault="00B47E05" w:rsidP="00CC6C7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7E05" w:rsidRPr="00E86130" w:rsidRDefault="00B47E05" w:rsidP="00CC6C7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E861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практическая реализация Программы развития.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05" w:rsidRPr="00E86130" w:rsidRDefault="00B47E05" w:rsidP="00CC6C7E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130">
              <w:rPr>
                <w:rFonts w:ascii="Times New Roman" w:hAnsi="Times New Roman"/>
                <w:b/>
                <w:sz w:val="24"/>
                <w:szCs w:val="24"/>
              </w:rPr>
              <w:t xml:space="preserve">Задачи этапа: </w:t>
            </w:r>
          </w:p>
          <w:p w:rsidR="00B47E05" w:rsidRPr="00E86130" w:rsidRDefault="00B47E05" w:rsidP="00CC6C7E">
            <w:pPr>
              <w:numPr>
                <w:ilvl w:val="0"/>
                <w:numId w:val="12"/>
              </w:numPr>
              <w:tabs>
                <w:tab w:val="left" w:pos="230"/>
              </w:tabs>
              <w:suppressAutoHyphens/>
              <w:spacing w:after="0" w:line="240" w:lineRule="auto"/>
              <w:ind w:left="230" w:hanging="2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реализовать мероприятия по основным направлениям Программы развития; </w:t>
            </w:r>
          </w:p>
          <w:p w:rsidR="00B47E05" w:rsidRPr="00E86130" w:rsidRDefault="00B47E05" w:rsidP="00CC6C7E">
            <w:pPr>
              <w:numPr>
                <w:ilvl w:val="0"/>
                <w:numId w:val="12"/>
              </w:numPr>
              <w:tabs>
                <w:tab w:val="left" w:pos="230"/>
              </w:tabs>
              <w:suppressAutoHyphens/>
              <w:spacing w:after="0" w:line="240" w:lineRule="auto"/>
              <w:ind w:left="230" w:hanging="2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color w:val="000000"/>
                <w:sz w:val="24"/>
                <w:szCs w:val="24"/>
              </w:rPr>
              <w:t>обеспечить реализацию мероприятий по проведению мониторинга процесса функционирования ДОУ в решении задач Программы развития;</w:t>
            </w:r>
          </w:p>
          <w:p w:rsidR="00B47E05" w:rsidRPr="00E86130" w:rsidRDefault="00B47E05" w:rsidP="00CC6C7E">
            <w:pPr>
              <w:numPr>
                <w:ilvl w:val="0"/>
                <w:numId w:val="12"/>
              </w:numPr>
              <w:tabs>
                <w:tab w:val="left" w:pos="230"/>
              </w:tabs>
              <w:suppressAutoHyphens/>
              <w:spacing w:after="0" w:line="240" w:lineRule="auto"/>
              <w:ind w:left="230" w:hanging="2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корректировку мероприятий по реализации Программы развития в соответствии с результатами мониторинга.</w:t>
            </w:r>
          </w:p>
          <w:p w:rsidR="00B47E05" w:rsidRPr="00E86130" w:rsidRDefault="00B47E05" w:rsidP="00CC6C7E">
            <w:pPr>
              <w:pStyle w:val="a3"/>
              <w:numPr>
                <w:ilvl w:val="0"/>
                <w:numId w:val="3"/>
              </w:numPr>
              <w:spacing w:after="0"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47E05" w:rsidRPr="00E86130" w:rsidTr="00B47E05">
        <w:trPr>
          <w:trHeight w:val="1981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05" w:rsidRPr="00E86130" w:rsidRDefault="00B47E05" w:rsidP="00CC6C7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lastRenderedPageBreak/>
              <w:t>III этап (обобщающий)</w:t>
            </w:r>
          </w:p>
          <w:p w:rsidR="00B47E05" w:rsidRPr="00E86130" w:rsidRDefault="00B47E05" w:rsidP="00CC6C7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2020 г.</w:t>
            </w:r>
          </w:p>
          <w:p w:rsidR="00B47E05" w:rsidRPr="00E86130" w:rsidRDefault="00B47E05" w:rsidP="00CC6C7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</w:t>
            </w:r>
            <w:r w:rsidRPr="00E86130">
              <w:rPr>
                <w:rFonts w:ascii="Times New Roman" w:hAnsi="Times New Roman"/>
                <w:color w:val="000000"/>
                <w:sz w:val="24"/>
                <w:szCs w:val="24"/>
              </w:rPr>
              <w:t>:  анализ соответствия полученных результатов поставленным целям и задачам.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05" w:rsidRPr="00E86130" w:rsidRDefault="00B47E05" w:rsidP="00CC6C7E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86130">
              <w:rPr>
                <w:rFonts w:ascii="Times New Roman" w:hAnsi="Times New Roman"/>
                <w:b/>
                <w:sz w:val="24"/>
                <w:szCs w:val="24"/>
              </w:rPr>
              <w:t xml:space="preserve">Задачи этапа: </w:t>
            </w:r>
          </w:p>
          <w:p w:rsidR="00B47E05" w:rsidRPr="00E86130" w:rsidRDefault="00B47E05" w:rsidP="00CC6C7E">
            <w:pPr>
              <w:numPr>
                <w:ilvl w:val="0"/>
                <w:numId w:val="13"/>
              </w:numPr>
              <w:tabs>
                <w:tab w:val="left" w:pos="230"/>
              </w:tabs>
              <w:suppressAutoHyphens/>
              <w:spacing w:after="0" w:line="240" w:lineRule="auto"/>
              <w:ind w:left="23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анализ результатов реализации Программы развития, оценить её эффективность;</w:t>
            </w:r>
          </w:p>
          <w:p w:rsidR="00B47E05" w:rsidRPr="00E86130" w:rsidRDefault="00B47E05" w:rsidP="00CC6C7E">
            <w:pPr>
              <w:numPr>
                <w:ilvl w:val="0"/>
                <w:numId w:val="13"/>
              </w:numPr>
              <w:tabs>
                <w:tab w:val="left" w:pos="230"/>
              </w:tabs>
              <w:suppressAutoHyphens/>
              <w:spacing w:after="0" w:line="240" w:lineRule="auto"/>
              <w:ind w:left="23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представить аналитические материалы на педсовете ОУ, общем родительском собрании, разместить на сайт ДОУ;</w:t>
            </w:r>
          </w:p>
          <w:p w:rsidR="00B47E05" w:rsidRPr="00E86130" w:rsidRDefault="00B47E05" w:rsidP="00CC6C7E">
            <w:pPr>
              <w:numPr>
                <w:ilvl w:val="0"/>
                <w:numId w:val="13"/>
              </w:numPr>
              <w:tabs>
                <w:tab w:val="left" w:pos="230"/>
              </w:tabs>
              <w:suppressAutoHyphens/>
              <w:spacing w:after="0" w:line="240" w:lineRule="auto"/>
              <w:ind w:left="23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определить новые проблемы для разработки новой Программы развития.</w:t>
            </w:r>
          </w:p>
        </w:tc>
      </w:tr>
      <w:tr w:rsidR="00B47E05" w:rsidRPr="00E86130" w:rsidTr="00B47E05">
        <w:trPr>
          <w:trHeight w:val="1318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05" w:rsidRPr="00E86130" w:rsidRDefault="00B47E05" w:rsidP="00CC6C7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b/>
                <w:sz w:val="24"/>
                <w:szCs w:val="24"/>
              </w:rPr>
              <w:t>Исполнители программных мероприятий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05" w:rsidRPr="00E86130" w:rsidRDefault="00B47E05" w:rsidP="00CC6C7E">
            <w:pPr>
              <w:numPr>
                <w:ilvl w:val="0"/>
                <w:numId w:val="3"/>
              </w:num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Администрация  МБДОУ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«Детский сад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 xml:space="preserve"> №195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7E05" w:rsidRPr="00E86130" w:rsidRDefault="00B47E05" w:rsidP="00CC6C7E">
            <w:pPr>
              <w:numPr>
                <w:ilvl w:val="0"/>
                <w:numId w:val="3"/>
              </w:num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педагоги ДОУ;</w:t>
            </w:r>
          </w:p>
          <w:p w:rsidR="00B47E05" w:rsidRPr="00E86130" w:rsidRDefault="00B47E05" w:rsidP="00CC6C7E">
            <w:pPr>
              <w:numPr>
                <w:ilvl w:val="0"/>
                <w:numId w:val="3"/>
              </w:num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родители, законные представители  воспитанников;</w:t>
            </w:r>
          </w:p>
          <w:p w:rsidR="00B47E05" w:rsidRPr="00E86130" w:rsidRDefault="00B47E05" w:rsidP="00CC6C7E">
            <w:pPr>
              <w:numPr>
                <w:ilvl w:val="0"/>
                <w:numId w:val="3"/>
              </w:num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социальные партнёры ДОУ.</w:t>
            </w:r>
          </w:p>
        </w:tc>
      </w:tr>
      <w:tr w:rsidR="00B47E05" w:rsidRPr="00E86130" w:rsidTr="00B47E05">
        <w:trPr>
          <w:trHeight w:val="3110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05" w:rsidRPr="00E86130" w:rsidRDefault="00B47E05" w:rsidP="00CC6C7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b/>
                <w:sz w:val="24"/>
                <w:szCs w:val="24"/>
              </w:rPr>
              <w:t>Перечень основных разделов Программы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05" w:rsidRPr="00E86130" w:rsidRDefault="00B47E05" w:rsidP="00CC6C7E">
            <w:pPr>
              <w:pStyle w:val="a3"/>
              <w:numPr>
                <w:ilvl w:val="0"/>
                <w:numId w:val="2"/>
              </w:numPr>
              <w:spacing w:after="0"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Паспорт комплексной программы развития ОУ</w:t>
            </w:r>
          </w:p>
          <w:p w:rsidR="00B47E05" w:rsidRPr="00E86130" w:rsidRDefault="00B47E05" w:rsidP="00CC6C7E">
            <w:pPr>
              <w:pStyle w:val="a3"/>
              <w:numPr>
                <w:ilvl w:val="0"/>
                <w:numId w:val="2"/>
              </w:numPr>
              <w:spacing w:after="0"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Паспорт МБДОУ</w:t>
            </w:r>
          </w:p>
          <w:p w:rsidR="00B47E05" w:rsidRPr="00E86130" w:rsidRDefault="00B47E05" w:rsidP="00CC6C7E">
            <w:pPr>
              <w:pStyle w:val="a3"/>
              <w:numPr>
                <w:ilvl w:val="0"/>
                <w:numId w:val="2"/>
              </w:numPr>
              <w:spacing w:after="0"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Краткий проблемный анализ ситуации</w:t>
            </w:r>
          </w:p>
          <w:p w:rsidR="00B47E05" w:rsidRPr="00E86130" w:rsidRDefault="00B47E05" w:rsidP="00CC6C7E">
            <w:pPr>
              <w:pStyle w:val="a3"/>
              <w:numPr>
                <w:ilvl w:val="0"/>
                <w:numId w:val="2"/>
              </w:numPr>
              <w:spacing w:after="0"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Концептуальное видение образа будущего состояния детского сада</w:t>
            </w:r>
          </w:p>
          <w:p w:rsidR="00B47E05" w:rsidRPr="00E86130" w:rsidRDefault="00B47E05" w:rsidP="00CC6C7E">
            <w:pPr>
              <w:pStyle w:val="a3"/>
              <w:numPr>
                <w:ilvl w:val="0"/>
                <w:numId w:val="2"/>
              </w:numPr>
              <w:spacing w:after="0"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Обоснование программно-проектного способа создания программы</w:t>
            </w:r>
          </w:p>
          <w:p w:rsidR="00B47E05" w:rsidRPr="00E86130" w:rsidRDefault="00B47E05" w:rsidP="00CC6C7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Проекты комплексной программы развития ОУ</w:t>
            </w:r>
            <w:r>
              <w:rPr>
                <w:rFonts w:ascii="Times New Roman" w:hAnsi="Times New Roman"/>
                <w:sz w:val="24"/>
                <w:szCs w:val="24"/>
              </w:rPr>
              <w:t>, и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сточники финансирования</w:t>
            </w:r>
          </w:p>
          <w:p w:rsidR="00B47E05" w:rsidRPr="001F4985" w:rsidRDefault="00B47E05" w:rsidP="00CC6C7E">
            <w:pPr>
              <w:pStyle w:val="a3"/>
              <w:numPr>
                <w:ilvl w:val="0"/>
                <w:numId w:val="2"/>
              </w:numPr>
              <w:spacing w:after="0"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985">
              <w:rPr>
                <w:rFonts w:ascii="Times New Roman" w:hAnsi="Times New Roman"/>
                <w:sz w:val="24"/>
                <w:szCs w:val="24"/>
              </w:rPr>
              <w:t>Механизм управления реализацией программы</w:t>
            </w:r>
          </w:p>
          <w:p w:rsidR="00B47E05" w:rsidRPr="00E86130" w:rsidRDefault="00B47E05" w:rsidP="00CC6C7E">
            <w:pPr>
              <w:pStyle w:val="a3"/>
              <w:numPr>
                <w:ilvl w:val="0"/>
                <w:numId w:val="2"/>
              </w:numPr>
              <w:spacing w:after="0"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Целевые показатели и цифровые индикаторы их достижения</w:t>
            </w:r>
          </w:p>
          <w:p w:rsidR="00B47E05" w:rsidRPr="00E86130" w:rsidRDefault="00B47E05" w:rsidP="00CC6C7E">
            <w:pPr>
              <w:pStyle w:val="a3"/>
              <w:numPr>
                <w:ilvl w:val="0"/>
                <w:numId w:val="2"/>
              </w:numPr>
              <w:spacing w:after="0"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Дорожная карта реализации программы</w:t>
            </w:r>
          </w:p>
          <w:p w:rsidR="00B47E05" w:rsidRPr="008F7206" w:rsidRDefault="00B47E05" w:rsidP="00CC6C7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Описание вероятных рисков и путей их снижения</w:t>
            </w:r>
          </w:p>
        </w:tc>
      </w:tr>
      <w:tr w:rsidR="00B47E05" w:rsidRPr="00E86130" w:rsidTr="00B47E05">
        <w:trPr>
          <w:trHeight w:val="646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05" w:rsidRPr="00E86130" w:rsidRDefault="00B47E05" w:rsidP="00CC6C7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b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05" w:rsidRPr="00E86130" w:rsidRDefault="00B47E05" w:rsidP="00CC6C7E">
            <w:pPr>
              <w:numPr>
                <w:ilvl w:val="0"/>
                <w:numId w:val="14"/>
              </w:num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Бюджетные средства</w:t>
            </w:r>
          </w:p>
          <w:p w:rsidR="00B47E05" w:rsidRPr="00E86130" w:rsidRDefault="00B47E05" w:rsidP="00CC6C7E">
            <w:pPr>
              <w:numPr>
                <w:ilvl w:val="0"/>
                <w:numId w:val="14"/>
              </w:numPr>
              <w:spacing w:after="0" w:line="2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</w:tr>
      <w:tr w:rsidR="00B47E05" w:rsidRPr="00E86130" w:rsidTr="00B47E05">
        <w:trPr>
          <w:trHeight w:val="266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05" w:rsidRPr="00E86130" w:rsidRDefault="00B47E05" w:rsidP="00CC6C7E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130">
              <w:rPr>
                <w:rFonts w:ascii="Times New Roman" w:hAnsi="Times New Roman"/>
                <w:b/>
                <w:sz w:val="24"/>
                <w:szCs w:val="24"/>
              </w:rPr>
              <w:t>Проекты  комплексной программы развития ДОУ</w:t>
            </w:r>
          </w:p>
          <w:p w:rsidR="00B47E05" w:rsidRPr="00E86130" w:rsidRDefault="00B47E05" w:rsidP="00CC6C7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05" w:rsidRPr="00E86130" w:rsidRDefault="00B47E05" w:rsidP="00CC6C7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 xml:space="preserve">«Организация образовательного процесса в ДОУ в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услолвиях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внедрения ФГОС».</w:t>
            </w:r>
          </w:p>
          <w:p w:rsidR="00B47E05" w:rsidRPr="00E86130" w:rsidRDefault="00B47E05" w:rsidP="00CC6C7E">
            <w:pPr>
              <w:pStyle w:val="a3"/>
              <w:numPr>
                <w:ilvl w:val="0"/>
                <w:numId w:val="8"/>
              </w:num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«Подари здоровье детям».</w:t>
            </w:r>
          </w:p>
          <w:p w:rsidR="00B47E05" w:rsidRPr="00E86130" w:rsidRDefault="00B47E05" w:rsidP="00CC6C7E">
            <w:pPr>
              <w:pStyle w:val="a3"/>
              <w:numPr>
                <w:ilvl w:val="0"/>
                <w:numId w:val="8"/>
              </w:num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«Я с тобой, край родной!».</w:t>
            </w:r>
          </w:p>
          <w:p w:rsidR="00B47E05" w:rsidRPr="00E86130" w:rsidRDefault="00B47E05" w:rsidP="00CC6C7E">
            <w:pPr>
              <w:pStyle w:val="a3"/>
              <w:numPr>
                <w:ilvl w:val="0"/>
                <w:numId w:val="4"/>
              </w:numPr>
              <w:spacing w:after="0" w:line="2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«Повышение профессиональной компетентности педагогов в условиях ДОУ».</w:t>
            </w:r>
          </w:p>
        </w:tc>
      </w:tr>
      <w:tr w:rsidR="00B47E05" w:rsidRPr="00E86130" w:rsidTr="00B47E05">
        <w:trPr>
          <w:trHeight w:val="106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05" w:rsidRPr="00E86130" w:rsidRDefault="00B47E05" w:rsidP="00CC6C7E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130">
              <w:rPr>
                <w:rFonts w:ascii="Times New Roman" w:hAnsi="Times New Roman"/>
                <w:b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05" w:rsidRPr="00E86130" w:rsidRDefault="00B47E05" w:rsidP="00CC6C7E">
            <w:pPr>
              <w:pStyle w:val="a3"/>
              <w:numPr>
                <w:ilvl w:val="0"/>
                <w:numId w:val="4"/>
              </w:num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введение ФГОС дошкольного образования;</w:t>
            </w:r>
          </w:p>
          <w:p w:rsidR="00B47E05" w:rsidRPr="00E86130" w:rsidRDefault="00B47E05" w:rsidP="00CC6C7E">
            <w:pPr>
              <w:pStyle w:val="a3"/>
              <w:numPr>
                <w:ilvl w:val="0"/>
                <w:numId w:val="7"/>
              </w:num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создание модели комплексной системы физического развития и оздоровления детей дошкольного возраста, посещающих сельский детский сад;</w:t>
            </w:r>
          </w:p>
          <w:p w:rsidR="00B47E05" w:rsidRPr="00E86130" w:rsidRDefault="00B47E05" w:rsidP="00CC6C7E">
            <w:pPr>
              <w:pStyle w:val="a3"/>
              <w:numPr>
                <w:ilvl w:val="0"/>
                <w:numId w:val="7"/>
              </w:num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обновлённая система взаимодействия с семьями воспитанников;</w:t>
            </w:r>
          </w:p>
          <w:p w:rsidR="00B47E05" w:rsidRPr="00E86130" w:rsidRDefault="00B47E05" w:rsidP="00CC6C7E">
            <w:pPr>
              <w:pStyle w:val="a3"/>
              <w:numPr>
                <w:ilvl w:val="0"/>
                <w:numId w:val="7"/>
              </w:num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широкий спектр вариативных форм дополнительного образования детей в ДОУ;</w:t>
            </w:r>
          </w:p>
          <w:p w:rsidR="00B47E05" w:rsidRPr="00E86130" w:rsidRDefault="00B47E05" w:rsidP="00CC6C7E">
            <w:pPr>
              <w:pStyle w:val="a3"/>
              <w:numPr>
                <w:ilvl w:val="0"/>
                <w:numId w:val="7"/>
              </w:num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обновлённая структура и содержание образования через реализацию инновационных, в том числе  </w:t>
            </w:r>
            <w:proofErr w:type="spellStart"/>
            <w:r w:rsidRPr="00E8613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здоровьесберегающих</w:t>
            </w:r>
            <w:proofErr w:type="spellEnd"/>
            <w:r w:rsidRPr="00E8613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технологий;</w:t>
            </w:r>
          </w:p>
          <w:p w:rsidR="00B47E05" w:rsidRPr="00E86130" w:rsidRDefault="00B47E05" w:rsidP="00CC6C7E">
            <w:pPr>
              <w:pStyle w:val="a3"/>
              <w:numPr>
                <w:ilvl w:val="0"/>
                <w:numId w:val="7"/>
              </w:num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рост профессионального уровня педагогов;</w:t>
            </w:r>
          </w:p>
          <w:p w:rsidR="00B47E05" w:rsidRPr="00E86130" w:rsidRDefault="00B47E05" w:rsidP="00CC6C7E">
            <w:pPr>
              <w:pStyle w:val="a3"/>
              <w:numPr>
                <w:ilvl w:val="0"/>
                <w:numId w:val="7"/>
              </w:num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создание развивающего пространства ДОУ, обеспечивающего социально-личностное, познавательно-творческое, физическое развитие и оздоровление детей.</w:t>
            </w:r>
          </w:p>
          <w:p w:rsidR="00B47E05" w:rsidRPr="00E86130" w:rsidRDefault="00B47E05" w:rsidP="00CC6C7E">
            <w:pPr>
              <w:pStyle w:val="a3"/>
              <w:numPr>
                <w:ilvl w:val="0"/>
                <w:numId w:val="7"/>
              </w:num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педагогов, обеспечивающий целостный воспитательно-образовательный процесс на основе партнерства и сотрудничества с детьми и родителями.</w:t>
            </w:r>
          </w:p>
        </w:tc>
      </w:tr>
      <w:tr w:rsidR="00B47E05" w:rsidRPr="00E86130" w:rsidTr="00B47E05">
        <w:trPr>
          <w:trHeight w:val="1839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05" w:rsidRPr="00E86130" w:rsidRDefault="00B47E05" w:rsidP="00CC6C7E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1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 исполнения Программы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05" w:rsidRPr="00E86130" w:rsidRDefault="00B47E05" w:rsidP="00CC6C7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Контроль над реализацией осуществляют:</w:t>
            </w:r>
          </w:p>
          <w:p w:rsidR="00B47E05" w:rsidRPr="00E86130" w:rsidRDefault="00B47E05" w:rsidP="00CC6C7E">
            <w:pPr>
              <w:numPr>
                <w:ilvl w:val="0"/>
                <w:numId w:val="15"/>
              </w:num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Комитет по образованию города Барнаула</w:t>
            </w:r>
          </w:p>
          <w:p w:rsidR="00B47E05" w:rsidRPr="00E86130" w:rsidRDefault="00B47E05" w:rsidP="00CC6C7E">
            <w:pPr>
              <w:numPr>
                <w:ilvl w:val="0"/>
                <w:numId w:val="15"/>
              </w:numPr>
              <w:spacing w:after="0"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 xml:space="preserve">Административно-управленческий аппарат МБДОУ  </w:t>
            </w:r>
          </w:p>
          <w:p w:rsidR="00B47E05" w:rsidRPr="00E86130" w:rsidRDefault="00B47E05" w:rsidP="00CC6C7E">
            <w:pPr>
              <w:tabs>
                <w:tab w:val="left" w:pos="38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ежегодным обсуждением результатов на итоговом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E861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едагогическом совете. </w:t>
            </w:r>
          </w:p>
          <w:p w:rsidR="00B47E05" w:rsidRPr="00E86130" w:rsidRDefault="00B47E05" w:rsidP="00CC6C7E">
            <w:pPr>
              <w:numPr>
                <w:ilvl w:val="0"/>
                <w:numId w:val="16"/>
              </w:numPr>
              <w:tabs>
                <w:tab w:val="left" w:pos="38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контроля публикуются на сайте ДОУ.</w:t>
            </w:r>
          </w:p>
          <w:p w:rsidR="00B47E05" w:rsidRPr="00E86130" w:rsidRDefault="00B47E05" w:rsidP="00CC6C7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E05" w:rsidRPr="00E86130" w:rsidTr="00B47E05">
        <w:trPr>
          <w:trHeight w:val="106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05" w:rsidRPr="00E86130" w:rsidRDefault="00B47E05" w:rsidP="00CC6C7E">
            <w:pPr>
              <w:spacing w:after="0" w:line="2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имя, отчество, должность, телефон руководителя программы.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05" w:rsidRPr="00E86130" w:rsidRDefault="00B47E05" w:rsidP="00CC6C7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В.И. Большакова - заведующий</w:t>
            </w:r>
          </w:p>
          <w:p w:rsidR="00B47E05" w:rsidRPr="00B47E05" w:rsidRDefault="00B47E05" w:rsidP="00CC6C7E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 xml:space="preserve">67-72-54,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  <w:lang w:val="en-US"/>
              </w:rPr>
              <w:t>detsad</w:t>
            </w:r>
            <w:proofErr w:type="spellEnd"/>
            <w:r w:rsidRPr="00B47E05">
              <w:rPr>
                <w:rFonts w:ascii="Times New Roman" w:hAnsi="Times New Roman"/>
                <w:sz w:val="24"/>
                <w:szCs w:val="24"/>
              </w:rPr>
              <w:t>195@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B47E05">
              <w:rPr>
                <w:rFonts w:ascii="Times New Roman" w:hAnsi="Times New Roman"/>
                <w:sz w:val="24"/>
                <w:szCs w:val="24"/>
              </w:rPr>
              <w:t>.</w:t>
            </w:r>
            <w:r w:rsidRPr="00E86130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</w:tr>
    </w:tbl>
    <w:p w:rsidR="00B47E05" w:rsidRDefault="00B47E05" w:rsidP="00B47E05">
      <w:pPr>
        <w:tabs>
          <w:tab w:val="left" w:pos="993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47E05" w:rsidRPr="001F4985" w:rsidRDefault="00B47E05" w:rsidP="00B47E05">
      <w:pPr>
        <w:numPr>
          <w:ilvl w:val="0"/>
          <w:numId w:val="117"/>
        </w:num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4985">
        <w:rPr>
          <w:rFonts w:ascii="Times New Roman" w:hAnsi="Times New Roman"/>
          <w:b/>
          <w:sz w:val="28"/>
          <w:szCs w:val="28"/>
        </w:rPr>
        <w:t>Паспорт МБДОУ «Детский сад №</w:t>
      </w:r>
      <w:r w:rsidRPr="001F4985">
        <w:rPr>
          <w:rFonts w:ascii="Times New Roman" w:hAnsi="Times New Roman"/>
          <w:b/>
          <w:sz w:val="28"/>
          <w:szCs w:val="28"/>
          <w:lang w:val="en-US"/>
        </w:rPr>
        <w:t>195</w:t>
      </w:r>
      <w:r w:rsidRPr="001F4985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876"/>
        <w:gridCol w:w="6778"/>
      </w:tblGrid>
      <w:tr w:rsidR="00B47E05" w:rsidRPr="00E86130" w:rsidTr="00B47E05">
        <w:trPr>
          <w:trHeight w:val="95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E05" w:rsidRPr="00E86130" w:rsidRDefault="00B47E05" w:rsidP="00CC6C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130">
              <w:rPr>
                <w:rFonts w:ascii="Times New Roman" w:hAnsi="Times New Roman"/>
                <w:b/>
                <w:sz w:val="24"/>
                <w:szCs w:val="24"/>
              </w:rPr>
              <w:t>Общие сведения</w:t>
            </w:r>
          </w:p>
        </w:tc>
        <w:tc>
          <w:tcPr>
            <w:tcW w:w="765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E05" w:rsidRPr="00E86130" w:rsidRDefault="00B47E05" w:rsidP="00CC6C7E">
            <w:pPr>
              <w:pStyle w:val="a8"/>
              <w:shd w:val="clear" w:color="auto" w:fill="FCFCFC"/>
              <w:spacing w:before="0" w:beforeAutospacing="0" w:after="0" w:afterAutospacing="0" w:line="300" w:lineRule="atLeast"/>
              <w:jc w:val="both"/>
              <w:textAlignment w:val="baseline"/>
              <w:rPr>
                <w:color w:val="000000"/>
              </w:rPr>
            </w:pPr>
            <w:r w:rsidRPr="00E86130">
              <w:rPr>
                <w:color w:val="000000"/>
              </w:rPr>
              <w:t xml:space="preserve">     МБДОУ является светским учреждением дошкольного образования. </w:t>
            </w:r>
          </w:p>
          <w:p w:rsidR="00B47E05" w:rsidRPr="00E86130" w:rsidRDefault="00B47E05" w:rsidP="00CC6C7E">
            <w:pPr>
              <w:pStyle w:val="a8"/>
              <w:shd w:val="clear" w:color="auto" w:fill="FCFCFC"/>
              <w:spacing w:before="0" w:beforeAutospacing="0" w:after="0" w:afterAutospacing="0" w:line="300" w:lineRule="atLeast"/>
              <w:jc w:val="both"/>
              <w:textAlignment w:val="baseline"/>
              <w:rPr>
                <w:color w:val="000000"/>
              </w:rPr>
            </w:pPr>
            <w:r w:rsidRPr="00E86130">
              <w:rPr>
                <w:color w:val="000000"/>
              </w:rPr>
              <w:t xml:space="preserve">     Язык, на котором осуществляется образование (обучение) – русский.</w:t>
            </w:r>
          </w:p>
          <w:p w:rsidR="00B47E05" w:rsidRPr="00E86130" w:rsidRDefault="00B47E05" w:rsidP="00CC6C7E">
            <w:pPr>
              <w:pStyle w:val="a8"/>
              <w:shd w:val="clear" w:color="auto" w:fill="FCFCFC"/>
              <w:spacing w:before="0" w:beforeAutospacing="0" w:after="0" w:afterAutospacing="0" w:line="300" w:lineRule="atLeast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E86130">
              <w:rPr>
                <w:color w:val="000000"/>
                <w:bdr w:val="none" w:sz="0" w:space="0" w:color="auto" w:frame="1"/>
              </w:rPr>
              <w:t xml:space="preserve">     Дошкольное учреждение имеет филиал на базе основной образовательной школы №95 по адресу: </w:t>
            </w:r>
          </w:p>
          <w:p w:rsidR="00B47E05" w:rsidRPr="00E86130" w:rsidRDefault="00B47E05" w:rsidP="00CC6C7E">
            <w:pPr>
              <w:pStyle w:val="a8"/>
              <w:shd w:val="clear" w:color="auto" w:fill="FCFCFC"/>
              <w:spacing w:before="0" w:beforeAutospacing="0" w:after="0" w:afterAutospacing="0" w:line="300" w:lineRule="atLeast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E86130">
              <w:rPr>
                <w:color w:val="000000"/>
                <w:bdr w:val="none" w:sz="0" w:space="0" w:color="auto" w:frame="1"/>
              </w:rPr>
              <w:t>п. Черницк, ул. Школьная, 18.</w:t>
            </w:r>
          </w:p>
          <w:p w:rsidR="00B47E05" w:rsidRPr="00E86130" w:rsidRDefault="00B47E05" w:rsidP="00CC6C7E">
            <w:pPr>
              <w:pStyle w:val="a8"/>
              <w:shd w:val="clear" w:color="auto" w:fill="FCFCFC"/>
              <w:spacing w:before="0" w:beforeAutospacing="0" w:after="0" w:afterAutospacing="0" w:line="300" w:lineRule="atLeast"/>
              <w:jc w:val="both"/>
              <w:textAlignment w:val="baseline"/>
              <w:rPr>
                <w:color w:val="000000"/>
              </w:rPr>
            </w:pPr>
            <w:r w:rsidRPr="00E86130">
              <w:rPr>
                <w:color w:val="000000"/>
              </w:rPr>
              <w:t xml:space="preserve">     В ДОУ функционирует 7  </w:t>
            </w:r>
            <w:proofErr w:type="spellStart"/>
            <w:r w:rsidRPr="00E86130">
              <w:rPr>
                <w:color w:val="000000"/>
              </w:rPr>
              <w:t>общеразвивающих</w:t>
            </w:r>
            <w:proofErr w:type="spellEnd"/>
            <w:r w:rsidRPr="00E86130">
              <w:rPr>
                <w:color w:val="000000"/>
              </w:rPr>
              <w:t xml:space="preserve"> групп:</w:t>
            </w:r>
          </w:p>
          <w:p w:rsidR="00B47E05" w:rsidRPr="00E86130" w:rsidRDefault="00B47E05" w:rsidP="00CC6C7E">
            <w:pPr>
              <w:pStyle w:val="a8"/>
              <w:shd w:val="clear" w:color="auto" w:fill="FCFCFC"/>
              <w:spacing w:before="0" w:beforeAutospacing="0" w:after="0" w:afterAutospacing="0" w:line="300" w:lineRule="atLeast"/>
              <w:jc w:val="both"/>
              <w:textAlignment w:val="baseline"/>
              <w:rPr>
                <w:color w:val="000000"/>
              </w:rPr>
            </w:pPr>
            <w:r w:rsidRPr="00E86130">
              <w:rPr>
                <w:color w:val="000000"/>
              </w:rPr>
              <w:t>Плановая наполняемость групп: 145 человек.</w:t>
            </w:r>
          </w:p>
          <w:p w:rsidR="00B47E05" w:rsidRPr="00E86130" w:rsidRDefault="00B47E05" w:rsidP="00CC6C7E">
            <w:pPr>
              <w:pStyle w:val="a8"/>
              <w:shd w:val="clear" w:color="auto" w:fill="FCFCFC"/>
              <w:spacing w:before="0" w:beforeAutospacing="0" w:after="0" w:afterAutospacing="0" w:line="300" w:lineRule="atLeast"/>
              <w:jc w:val="both"/>
              <w:textAlignment w:val="baseline"/>
              <w:rPr>
                <w:color w:val="000000"/>
              </w:rPr>
            </w:pPr>
            <w:r w:rsidRPr="00E86130">
              <w:rPr>
                <w:color w:val="000000"/>
              </w:rPr>
              <w:t>Фактическая наполняемость групп: 170 человек.</w:t>
            </w:r>
          </w:p>
          <w:p w:rsidR="00B47E05" w:rsidRPr="00E86130" w:rsidRDefault="00B47E05" w:rsidP="00CC6C7E">
            <w:pPr>
              <w:pStyle w:val="a8"/>
              <w:shd w:val="clear" w:color="auto" w:fill="FCFCFC"/>
              <w:spacing w:before="0" w:beforeAutospacing="0" w:after="0" w:afterAutospacing="0" w:line="300" w:lineRule="atLeast"/>
              <w:jc w:val="both"/>
              <w:textAlignment w:val="baseline"/>
              <w:rPr>
                <w:color w:val="000000"/>
              </w:rPr>
            </w:pPr>
            <w:r w:rsidRPr="00E86130">
              <w:rPr>
                <w:rStyle w:val="a9"/>
                <w:b w:val="0"/>
                <w:color w:val="000000"/>
                <w:bdr w:val="none" w:sz="0" w:space="0" w:color="auto" w:frame="1"/>
              </w:rPr>
              <w:t xml:space="preserve">      Направления ДОУ</w:t>
            </w:r>
          </w:p>
          <w:p w:rsidR="00B47E05" w:rsidRPr="00E86130" w:rsidRDefault="00B47E05" w:rsidP="00CC6C7E">
            <w:pPr>
              <w:pStyle w:val="a8"/>
              <w:shd w:val="clear" w:color="auto" w:fill="FCFCFC"/>
              <w:spacing w:before="0" w:beforeAutospacing="0" w:after="0" w:afterAutospacing="0" w:line="300" w:lineRule="atLeast"/>
              <w:ind w:left="184"/>
              <w:jc w:val="both"/>
              <w:textAlignment w:val="baseline"/>
              <w:rPr>
                <w:color w:val="000000"/>
              </w:rPr>
            </w:pPr>
            <w:r w:rsidRPr="00E86130">
              <w:rPr>
                <w:color w:val="000000"/>
              </w:rPr>
              <w:t>·         Организация обучения и воспитания детей в возрасте от 2 до 7 лет</w:t>
            </w:r>
          </w:p>
          <w:p w:rsidR="00B47E05" w:rsidRPr="00E86130" w:rsidRDefault="00B47E05" w:rsidP="00CC6C7E">
            <w:pPr>
              <w:pStyle w:val="a8"/>
              <w:shd w:val="clear" w:color="auto" w:fill="FCFCFC"/>
              <w:spacing w:before="0" w:beforeAutospacing="0" w:after="0" w:afterAutospacing="0" w:line="300" w:lineRule="atLeast"/>
              <w:ind w:left="184"/>
              <w:jc w:val="both"/>
              <w:textAlignment w:val="baseline"/>
              <w:rPr>
                <w:color w:val="000000"/>
              </w:rPr>
            </w:pPr>
            <w:r w:rsidRPr="00E86130">
              <w:rPr>
                <w:color w:val="000000"/>
              </w:rPr>
              <w:t>·         Реализация основных видов деятельности детей (игровая, трудовая, художественная, двигательная, познавательная)</w:t>
            </w:r>
          </w:p>
          <w:p w:rsidR="00B47E05" w:rsidRPr="00E86130" w:rsidRDefault="00B47E05" w:rsidP="00CC6C7E">
            <w:pPr>
              <w:pStyle w:val="a8"/>
              <w:shd w:val="clear" w:color="auto" w:fill="FCFCFC"/>
              <w:spacing w:before="0" w:beforeAutospacing="0" w:after="0" w:afterAutospacing="0" w:line="300" w:lineRule="atLeast"/>
              <w:ind w:left="184"/>
              <w:jc w:val="both"/>
              <w:textAlignment w:val="baseline"/>
              <w:rPr>
                <w:color w:val="000000"/>
              </w:rPr>
            </w:pPr>
            <w:r w:rsidRPr="00E86130">
              <w:rPr>
                <w:color w:val="000000"/>
              </w:rPr>
              <w:t>·         Создание предметно-развивающей среды в ДОУ</w:t>
            </w:r>
          </w:p>
          <w:p w:rsidR="00B47E05" w:rsidRPr="00E86130" w:rsidRDefault="00B47E05" w:rsidP="00CC6C7E">
            <w:pPr>
              <w:pStyle w:val="a8"/>
              <w:shd w:val="clear" w:color="auto" w:fill="FCFCFC"/>
              <w:spacing w:before="0" w:beforeAutospacing="0" w:after="0" w:afterAutospacing="0" w:line="300" w:lineRule="atLeast"/>
              <w:ind w:left="184"/>
              <w:jc w:val="both"/>
              <w:textAlignment w:val="baseline"/>
              <w:rPr>
                <w:color w:val="000000"/>
              </w:rPr>
            </w:pPr>
            <w:r w:rsidRPr="00E86130">
              <w:rPr>
                <w:color w:val="000000"/>
              </w:rPr>
              <w:t>·         Физкультурно-оздоровительная работа</w:t>
            </w:r>
          </w:p>
          <w:p w:rsidR="00B47E05" w:rsidRPr="00E86130" w:rsidRDefault="00B47E05" w:rsidP="00CC6C7E">
            <w:pPr>
              <w:pStyle w:val="a8"/>
              <w:shd w:val="clear" w:color="auto" w:fill="FCFCFC"/>
              <w:spacing w:before="0" w:beforeAutospacing="0" w:after="0" w:afterAutospacing="0" w:line="300" w:lineRule="atLeast"/>
              <w:ind w:left="184"/>
              <w:jc w:val="both"/>
              <w:textAlignment w:val="baseline"/>
              <w:rPr>
                <w:color w:val="000000"/>
              </w:rPr>
            </w:pPr>
            <w:r w:rsidRPr="00E86130">
              <w:rPr>
                <w:color w:val="000000"/>
              </w:rPr>
              <w:t>·         Преемственность в работе со школой, семьей, медицинскими учреждениями</w:t>
            </w:r>
          </w:p>
          <w:p w:rsidR="00B47E05" w:rsidRPr="00E86130" w:rsidRDefault="00B47E05" w:rsidP="00CC6C7E">
            <w:pPr>
              <w:pStyle w:val="a8"/>
              <w:shd w:val="clear" w:color="auto" w:fill="FCFCFC"/>
              <w:spacing w:before="0" w:beforeAutospacing="0" w:after="0" w:afterAutospacing="0" w:line="300" w:lineRule="atLeast"/>
              <w:ind w:left="184"/>
              <w:jc w:val="both"/>
              <w:textAlignment w:val="baseline"/>
              <w:rPr>
                <w:color w:val="000000"/>
              </w:rPr>
            </w:pPr>
            <w:r w:rsidRPr="00E86130">
              <w:rPr>
                <w:color w:val="000000"/>
              </w:rPr>
              <w:t>·         Охрана и укрепление здоровья ребенка.</w:t>
            </w:r>
          </w:p>
        </w:tc>
      </w:tr>
      <w:tr w:rsidR="00B47E05" w:rsidRPr="00E86130" w:rsidTr="00B47E05">
        <w:trPr>
          <w:trHeight w:val="95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E05" w:rsidRPr="00E86130" w:rsidRDefault="00B47E05" w:rsidP="00CC6C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130">
              <w:rPr>
                <w:rFonts w:ascii="Times New Roman" w:hAnsi="Times New Roman"/>
                <w:b/>
                <w:sz w:val="24"/>
                <w:szCs w:val="24"/>
              </w:rPr>
              <w:t>Режим работы</w:t>
            </w:r>
          </w:p>
        </w:tc>
        <w:tc>
          <w:tcPr>
            <w:tcW w:w="765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E05" w:rsidRPr="00E86130" w:rsidRDefault="00B47E05" w:rsidP="00CC6C7E">
            <w:pPr>
              <w:pStyle w:val="a8"/>
              <w:shd w:val="clear" w:color="auto" w:fill="FCFCFC"/>
              <w:spacing w:before="0" w:beforeAutospacing="0" w:after="0" w:afterAutospacing="0" w:line="300" w:lineRule="atLeast"/>
              <w:jc w:val="both"/>
              <w:textAlignment w:val="baseline"/>
              <w:rPr>
                <w:color w:val="000000"/>
              </w:rPr>
            </w:pPr>
            <w:r w:rsidRPr="00E86130">
              <w:rPr>
                <w:color w:val="000000"/>
                <w:bdr w:val="none" w:sz="0" w:space="0" w:color="auto" w:frame="1"/>
              </w:rPr>
              <w:t>Режим работы дошкольного учреждения: понедельник-пятница</w:t>
            </w:r>
          </w:p>
          <w:p w:rsidR="00B47E05" w:rsidRPr="00E86130" w:rsidRDefault="00B47E05" w:rsidP="00CC6C7E">
            <w:pPr>
              <w:pStyle w:val="a8"/>
              <w:shd w:val="clear" w:color="auto" w:fill="FCFCFC"/>
              <w:spacing w:before="0" w:beforeAutospacing="0" w:after="0" w:afterAutospacing="0" w:line="300" w:lineRule="atLeast"/>
              <w:jc w:val="both"/>
              <w:textAlignment w:val="baseline"/>
              <w:rPr>
                <w:color w:val="000000"/>
              </w:rPr>
            </w:pPr>
            <w:r w:rsidRPr="00E86130">
              <w:rPr>
                <w:color w:val="000000"/>
                <w:bdr w:val="none" w:sz="0" w:space="0" w:color="auto" w:frame="1"/>
              </w:rPr>
              <w:t xml:space="preserve">     Выходные дни: суббота, воскресенье, праздничные дни</w:t>
            </w:r>
          </w:p>
          <w:p w:rsidR="00B47E05" w:rsidRPr="00E86130" w:rsidRDefault="00B47E05" w:rsidP="00CC6C7E">
            <w:pPr>
              <w:pStyle w:val="a8"/>
              <w:shd w:val="clear" w:color="auto" w:fill="FCFCFC"/>
              <w:spacing w:before="0" w:beforeAutospacing="0" w:after="0" w:afterAutospacing="0" w:line="300" w:lineRule="atLeast"/>
              <w:jc w:val="both"/>
              <w:textAlignment w:val="baseline"/>
              <w:rPr>
                <w:color w:val="000000"/>
              </w:rPr>
            </w:pPr>
            <w:r w:rsidRPr="00E86130">
              <w:rPr>
                <w:color w:val="000000"/>
                <w:bdr w:val="none" w:sz="0" w:space="0" w:color="auto" w:frame="1"/>
              </w:rPr>
              <w:t xml:space="preserve">      График работы дошкольного учреждения: 07.00-19.00</w:t>
            </w:r>
          </w:p>
          <w:p w:rsidR="00B47E05" w:rsidRPr="00E86130" w:rsidRDefault="00B47E05" w:rsidP="00CC6C7E">
            <w:pPr>
              <w:pStyle w:val="a8"/>
              <w:shd w:val="clear" w:color="auto" w:fill="FCFCFC"/>
              <w:spacing w:before="0" w:beforeAutospacing="0" w:after="0" w:afterAutospacing="0" w:line="300" w:lineRule="atLeast"/>
              <w:jc w:val="both"/>
              <w:textAlignment w:val="baseline"/>
              <w:rPr>
                <w:color w:val="000000"/>
              </w:rPr>
            </w:pPr>
            <w:r w:rsidRPr="00E86130">
              <w:rPr>
                <w:color w:val="000000"/>
                <w:bdr w:val="none" w:sz="0" w:space="0" w:color="auto" w:frame="1"/>
              </w:rPr>
              <w:t xml:space="preserve">     Предпраздничные дни: 07.00-18.00</w:t>
            </w:r>
          </w:p>
        </w:tc>
      </w:tr>
      <w:tr w:rsidR="00B47E05" w:rsidRPr="00E86130" w:rsidTr="00B47E05">
        <w:trPr>
          <w:trHeight w:val="95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E05" w:rsidRPr="00E86130" w:rsidRDefault="00B47E05" w:rsidP="00CC6C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130">
              <w:rPr>
                <w:rFonts w:ascii="Times New Roman" w:hAnsi="Times New Roman"/>
                <w:b/>
                <w:sz w:val="24"/>
                <w:szCs w:val="24"/>
              </w:rPr>
              <w:t>Программно - методическое обеспечение</w:t>
            </w:r>
          </w:p>
        </w:tc>
        <w:tc>
          <w:tcPr>
            <w:tcW w:w="765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E05" w:rsidRPr="00E86130" w:rsidRDefault="00B47E05" w:rsidP="00B47E05">
            <w:pPr>
              <w:pStyle w:val="a8"/>
              <w:numPr>
                <w:ilvl w:val="0"/>
                <w:numId w:val="16"/>
              </w:numPr>
              <w:shd w:val="clear" w:color="auto" w:fill="FCFCFC"/>
              <w:spacing w:before="0" w:beforeAutospacing="0" w:after="0" w:afterAutospacing="0" w:line="300" w:lineRule="atLeast"/>
              <w:ind w:left="102" w:firstLine="283"/>
              <w:jc w:val="both"/>
              <w:textAlignment w:val="baseline"/>
              <w:rPr>
                <w:bCs/>
              </w:rPr>
            </w:pPr>
            <w:r w:rsidRPr="00E86130">
              <w:rPr>
                <w:bCs/>
              </w:rPr>
              <w:t>Основная общеобразовательная программа МБДОУ «Детский сад №195»</w:t>
            </w:r>
          </w:p>
          <w:p w:rsidR="00B47E05" w:rsidRPr="00E86130" w:rsidRDefault="00B47E05" w:rsidP="00CC6C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 xml:space="preserve">          Используются  в образовательной деятельности парциальные программы и педагогические технологии: </w:t>
            </w:r>
          </w:p>
          <w:p w:rsidR="00B47E05" w:rsidRPr="00E86130" w:rsidRDefault="00B47E05" w:rsidP="00CC6C7E">
            <w:pPr>
              <w:pStyle w:val="a3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86130">
              <w:rPr>
                <w:rFonts w:ascii="Times New Roman" w:hAnsi="Times New Roman"/>
                <w:bCs/>
                <w:iCs/>
                <w:spacing w:val="-10"/>
                <w:sz w:val="24"/>
                <w:szCs w:val="24"/>
              </w:rPr>
              <w:t xml:space="preserve">Комплексная программа  обучения и воспитания                                                                 (под редакцией  М.А. Васильевой) </w:t>
            </w:r>
          </w:p>
          <w:p w:rsidR="00B47E05" w:rsidRPr="00E86130" w:rsidRDefault="00B47E05" w:rsidP="00CC6C7E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86130">
              <w:rPr>
                <w:rFonts w:ascii="Times New Roman" w:hAnsi="Times New Roman"/>
                <w:iCs/>
                <w:sz w:val="24"/>
                <w:szCs w:val="24"/>
              </w:rPr>
              <w:t xml:space="preserve"> «Программа развития речи» О.С. Ушакова</w:t>
            </w:r>
          </w:p>
          <w:p w:rsidR="00B47E05" w:rsidRPr="00E86130" w:rsidRDefault="00B47E05" w:rsidP="00CC6C7E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86130">
              <w:rPr>
                <w:rFonts w:ascii="Times New Roman" w:hAnsi="Times New Roman"/>
                <w:iCs/>
                <w:sz w:val="24"/>
                <w:szCs w:val="24"/>
              </w:rPr>
              <w:t xml:space="preserve">«Программа по развитию речи с элементами обучения грамоте» Т.С. Мельникова </w:t>
            </w:r>
          </w:p>
          <w:p w:rsidR="00B47E05" w:rsidRPr="00E86130" w:rsidRDefault="00B47E05" w:rsidP="00CC6C7E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86130">
              <w:rPr>
                <w:rFonts w:ascii="Times New Roman" w:hAnsi="Times New Roman"/>
                <w:iCs/>
                <w:sz w:val="24"/>
                <w:szCs w:val="24"/>
              </w:rPr>
              <w:t xml:space="preserve">«Математика для дошкольников»  Е.В. Колесникова </w:t>
            </w:r>
          </w:p>
          <w:p w:rsidR="00B47E05" w:rsidRPr="00E86130" w:rsidRDefault="00B47E05" w:rsidP="00CC6C7E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Программа экологического образования дошкольников «Наш дом – природа» Н.А.Рыжова</w:t>
            </w:r>
          </w:p>
          <w:p w:rsidR="00B47E05" w:rsidRPr="00E86130" w:rsidRDefault="00B47E05" w:rsidP="00CC6C7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86130">
              <w:rPr>
                <w:rFonts w:cs="Antiqua"/>
                <w:iCs/>
                <w:sz w:val="24"/>
                <w:szCs w:val="24"/>
              </w:rPr>
              <w:lastRenderedPageBreak/>
              <w:t xml:space="preserve">  «</w:t>
            </w:r>
            <w:r w:rsidRPr="00E86130">
              <w:rPr>
                <w:rFonts w:ascii="Times New Roman" w:hAnsi="Times New Roman"/>
                <w:iCs/>
                <w:sz w:val="24"/>
                <w:szCs w:val="24"/>
              </w:rPr>
              <w:t>Основы безопасности детей дошкольного возраста» Н.Н. Авдеева</w:t>
            </w:r>
          </w:p>
          <w:p w:rsidR="00B47E05" w:rsidRPr="00E86130" w:rsidRDefault="00B47E05" w:rsidP="00CC6C7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86130">
              <w:rPr>
                <w:rFonts w:ascii="Times New Roman" w:hAnsi="Times New Roman"/>
                <w:iCs/>
                <w:sz w:val="24"/>
                <w:szCs w:val="24"/>
              </w:rPr>
              <w:t xml:space="preserve">Программа «Воспитание здорового ребенка»                 М.Д. </w:t>
            </w:r>
            <w:proofErr w:type="spellStart"/>
            <w:r w:rsidRPr="00E86130">
              <w:rPr>
                <w:rFonts w:ascii="Times New Roman" w:hAnsi="Times New Roman"/>
                <w:iCs/>
                <w:sz w:val="24"/>
                <w:szCs w:val="24"/>
              </w:rPr>
              <w:t>Маханева</w:t>
            </w:r>
            <w:proofErr w:type="spellEnd"/>
            <w:r w:rsidRPr="00E8613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B47E05" w:rsidRPr="00E86130" w:rsidRDefault="00B47E05" w:rsidP="00CC6C7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cs="Antiqua"/>
                <w:iCs/>
                <w:sz w:val="24"/>
                <w:szCs w:val="24"/>
              </w:rPr>
            </w:pPr>
            <w:r w:rsidRPr="00E86130">
              <w:rPr>
                <w:rFonts w:ascii="Times New Roman" w:hAnsi="Times New Roman"/>
                <w:iCs/>
                <w:sz w:val="24"/>
                <w:szCs w:val="24"/>
              </w:rPr>
              <w:t>Программа «Физическая подготовка детей  6-и летнего возраста» З.И. Ермакова</w:t>
            </w:r>
          </w:p>
          <w:p w:rsidR="00B47E05" w:rsidRPr="00E86130" w:rsidRDefault="00B47E05" w:rsidP="00CC6C7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86130">
              <w:rPr>
                <w:rFonts w:ascii="Times New Roman" w:hAnsi="Times New Roman"/>
                <w:iCs/>
                <w:sz w:val="24"/>
                <w:szCs w:val="24"/>
              </w:rPr>
              <w:t xml:space="preserve">Программа «Старт» Л.В. Яковлева, </w:t>
            </w:r>
            <w:r w:rsidRPr="00E86130">
              <w:rPr>
                <w:rFonts w:cs="Antiqua"/>
                <w:iCs/>
                <w:sz w:val="24"/>
                <w:szCs w:val="24"/>
              </w:rPr>
              <w:t xml:space="preserve"> </w:t>
            </w:r>
            <w:r w:rsidRPr="00E86130">
              <w:rPr>
                <w:rFonts w:ascii="Times New Roman" w:hAnsi="Times New Roman"/>
                <w:iCs/>
                <w:sz w:val="24"/>
                <w:szCs w:val="24"/>
              </w:rPr>
              <w:t xml:space="preserve">Р.А. Юдина </w:t>
            </w:r>
          </w:p>
          <w:p w:rsidR="00B47E05" w:rsidRPr="00E86130" w:rsidRDefault="00B47E05" w:rsidP="00CC6C7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 xml:space="preserve">Программа «Конструирование и художественный труд в детском саду», Л.В.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47E05" w:rsidRPr="00E86130" w:rsidRDefault="00B47E05" w:rsidP="00CC6C7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Программа художественного воспитания, обучения и развития детей 2-7 лет «Цветные ладошки», И.А.Лыкова.</w:t>
            </w:r>
          </w:p>
          <w:p w:rsidR="00B47E05" w:rsidRPr="00E86130" w:rsidRDefault="00B47E05" w:rsidP="00CC6C7E">
            <w:pPr>
              <w:pStyle w:val="a3"/>
              <w:numPr>
                <w:ilvl w:val="1"/>
                <w:numId w:val="28"/>
              </w:numPr>
              <w:shd w:val="clear" w:color="auto" w:fill="FFFFFF"/>
              <w:tabs>
                <w:tab w:val="left" w:pos="864"/>
              </w:tabs>
              <w:spacing w:after="0" w:line="240" w:lineRule="auto"/>
              <w:ind w:left="38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iCs/>
                <w:spacing w:val="-11"/>
                <w:sz w:val="24"/>
                <w:szCs w:val="24"/>
              </w:rPr>
              <w:t>«Дошкольнику об истории и культуре Росси</w:t>
            </w:r>
            <w:r>
              <w:rPr>
                <w:rFonts w:ascii="Times New Roman" w:hAnsi="Times New Roman"/>
                <w:iCs/>
                <w:spacing w:val="-11"/>
                <w:sz w:val="24"/>
                <w:szCs w:val="24"/>
              </w:rPr>
              <w:t xml:space="preserve">и» </w:t>
            </w:r>
            <w:r w:rsidRPr="00E86130">
              <w:rPr>
                <w:rFonts w:ascii="Times New Roman" w:hAnsi="Times New Roman"/>
                <w:iCs/>
                <w:spacing w:val="-11"/>
                <w:sz w:val="24"/>
                <w:szCs w:val="24"/>
              </w:rPr>
              <w:t xml:space="preserve"> Г.Н. Данилов</w:t>
            </w:r>
          </w:p>
          <w:p w:rsidR="00B47E05" w:rsidRPr="008F7206" w:rsidRDefault="00B47E05" w:rsidP="00CC6C7E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«</w:t>
            </w:r>
            <w:r w:rsidRPr="00E86130">
              <w:rPr>
                <w:rFonts w:ascii="Times New Roman" w:hAnsi="Times New Roman"/>
                <w:iCs/>
                <w:spacing w:val="-11"/>
                <w:sz w:val="24"/>
                <w:szCs w:val="24"/>
              </w:rPr>
              <w:t xml:space="preserve">Вариативная модель планирования занятий познавательного цикла» </w:t>
            </w:r>
          </w:p>
          <w:p w:rsidR="00B47E05" w:rsidRPr="00E86130" w:rsidRDefault="00B47E05" w:rsidP="00CC6C7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1"/>
                <w:sz w:val="24"/>
                <w:szCs w:val="24"/>
              </w:rPr>
              <w:t xml:space="preserve">        </w:t>
            </w:r>
            <w:r w:rsidRPr="00E86130">
              <w:rPr>
                <w:rFonts w:ascii="Times New Roman" w:hAnsi="Times New Roman"/>
                <w:iCs/>
                <w:spacing w:val="-11"/>
                <w:sz w:val="24"/>
                <w:szCs w:val="24"/>
              </w:rPr>
              <w:t xml:space="preserve"> </w:t>
            </w:r>
            <w:r w:rsidRPr="00E86130">
              <w:rPr>
                <w:rFonts w:ascii="Times New Roman" w:hAnsi="Times New Roman"/>
                <w:iCs/>
                <w:sz w:val="24"/>
                <w:szCs w:val="24"/>
              </w:rPr>
              <w:t xml:space="preserve">О. Р. </w:t>
            </w:r>
            <w:proofErr w:type="spellStart"/>
            <w:r w:rsidRPr="00E86130">
              <w:rPr>
                <w:rFonts w:ascii="Times New Roman" w:hAnsi="Times New Roman"/>
                <w:iCs/>
                <w:sz w:val="24"/>
                <w:szCs w:val="24"/>
              </w:rPr>
              <w:t>Меремьянина</w:t>
            </w:r>
            <w:proofErr w:type="spellEnd"/>
          </w:p>
          <w:p w:rsidR="00B47E05" w:rsidRPr="00E86130" w:rsidRDefault="00B47E05" w:rsidP="00CC6C7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86130">
              <w:rPr>
                <w:rFonts w:ascii="Times New Roman" w:hAnsi="Times New Roman"/>
                <w:iCs/>
                <w:sz w:val="24"/>
                <w:szCs w:val="24"/>
              </w:rPr>
              <w:t xml:space="preserve">«Обучение дошкольников грамоте» Л.Е. </w:t>
            </w:r>
            <w:proofErr w:type="spellStart"/>
            <w:r w:rsidRPr="00E86130">
              <w:rPr>
                <w:rFonts w:ascii="Times New Roman" w:hAnsi="Times New Roman"/>
                <w:iCs/>
                <w:sz w:val="24"/>
                <w:szCs w:val="24"/>
              </w:rPr>
              <w:t>Журова</w:t>
            </w:r>
            <w:proofErr w:type="spellEnd"/>
          </w:p>
        </w:tc>
      </w:tr>
      <w:tr w:rsidR="00B47E05" w:rsidRPr="00E86130" w:rsidTr="00B47E05">
        <w:trPr>
          <w:trHeight w:val="95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E05" w:rsidRPr="00E86130" w:rsidRDefault="00B47E05" w:rsidP="00CC6C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1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Кадровое обеспечение</w:t>
            </w:r>
          </w:p>
        </w:tc>
        <w:tc>
          <w:tcPr>
            <w:tcW w:w="765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E05" w:rsidRPr="00E86130" w:rsidRDefault="00B47E05" w:rsidP="00CC6C7E">
            <w:pPr>
              <w:pStyle w:val="Default"/>
              <w:jc w:val="both"/>
            </w:pPr>
            <w:r w:rsidRPr="00E86130">
              <w:t xml:space="preserve">Педагогический коллектив  состоит из 18 сотрудников. </w:t>
            </w:r>
          </w:p>
          <w:p w:rsidR="00B47E05" w:rsidRPr="00E86130" w:rsidRDefault="00B47E05" w:rsidP="00CC6C7E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  <w:t>Заведующий - 1</w:t>
            </w:r>
          </w:p>
          <w:p w:rsidR="00B47E05" w:rsidRPr="00E86130" w:rsidRDefault="00B47E05" w:rsidP="00CC6C7E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  <w:t>Старший воспитатель - 1</w:t>
            </w:r>
          </w:p>
          <w:p w:rsidR="00B47E05" w:rsidRPr="00E86130" w:rsidRDefault="00B47E05" w:rsidP="00CC6C7E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  <w:t>Музыкальный руководитель - 1</w:t>
            </w:r>
          </w:p>
          <w:p w:rsidR="00B47E05" w:rsidRPr="00E86130" w:rsidRDefault="00B47E05" w:rsidP="00CC6C7E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  <w:t>Инструктор по физической культуре - 1</w:t>
            </w:r>
          </w:p>
          <w:p w:rsidR="00B47E05" w:rsidRPr="00E86130" w:rsidRDefault="00B47E05" w:rsidP="00CC6C7E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  <w:t>Воспитатели  - 14</w:t>
            </w:r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130">
              <w:rPr>
                <w:rFonts w:ascii="Times New Roman" w:hAnsi="Times New Roman"/>
                <w:b/>
                <w:sz w:val="24"/>
                <w:szCs w:val="24"/>
              </w:rPr>
              <w:t>Анализ профессионального уровня кадров:</w:t>
            </w:r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Всего педагогов – 18</w:t>
            </w:r>
          </w:p>
          <w:p w:rsidR="00B47E05" w:rsidRPr="00E86130" w:rsidRDefault="00B47E05" w:rsidP="00CC6C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 педагогическое образование  - 12</w:t>
            </w:r>
          </w:p>
          <w:p w:rsidR="00B47E05" w:rsidRPr="00E86130" w:rsidRDefault="00B47E05" w:rsidP="00CC6C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Средне  - специальное педагогическое образование -  5</w:t>
            </w:r>
          </w:p>
          <w:p w:rsidR="00B47E05" w:rsidRPr="00E86130" w:rsidRDefault="00B47E05" w:rsidP="00CC6C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Среднее - 1</w:t>
            </w:r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130">
              <w:rPr>
                <w:rFonts w:ascii="Times New Roman" w:hAnsi="Times New Roman"/>
                <w:b/>
                <w:sz w:val="24"/>
                <w:szCs w:val="24"/>
              </w:rPr>
              <w:t>Анализ квалификационного уровня кадров:</w:t>
            </w:r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6130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gram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– 6 педагога; </w:t>
            </w:r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1 категория – 9 педагогов;</w:t>
            </w:r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 – 0;</w:t>
            </w:r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без категории - 3.</w:t>
            </w:r>
          </w:p>
          <w:p w:rsidR="00B47E05" w:rsidRPr="00AC0E7C" w:rsidRDefault="00B47E05" w:rsidP="00CC6C7E">
            <w:pPr>
              <w:pStyle w:val="a8"/>
              <w:shd w:val="clear" w:color="auto" w:fill="FCFCFC"/>
              <w:spacing w:before="0" w:beforeAutospacing="0" w:after="0" w:afterAutospacing="0" w:line="300" w:lineRule="atLeast"/>
              <w:jc w:val="both"/>
              <w:textAlignment w:val="baseline"/>
            </w:pPr>
            <w:r w:rsidRPr="00E86130">
              <w:t>Курсы повышения квалификации (АКИПКРО) – 100 %</w:t>
            </w:r>
          </w:p>
        </w:tc>
      </w:tr>
      <w:tr w:rsidR="00B47E05" w:rsidRPr="00E86130" w:rsidTr="00B47E05">
        <w:trPr>
          <w:trHeight w:hRule="exact" w:val="327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E05" w:rsidRPr="00E86130" w:rsidRDefault="00B47E05" w:rsidP="00CC6C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Характеристика микрорайона</w:t>
            </w:r>
          </w:p>
        </w:tc>
        <w:tc>
          <w:tcPr>
            <w:tcW w:w="7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E05" w:rsidRPr="00E86130" w:rsidRDefault="00B47E05" w:rsidP="00CC6C7E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Город Барнаул, поселок Центральный.</w:t>
            </w:r>
          </w:p>
          <w:p w:rsidR="00B47E05" w:rsidRPr="00E86130" w:rsidRDefault="00B47E05" w:rsidP="00CC6C7E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Наличие зеленого массива: березовая роща, еловая аллея.</w:t>
            </w:r>
          </w:p>
          <w:p w:rsidR="00B47E05" w:rsidRPr="00E86130" w:rsidRDefault="00B47E05" w:rsidP="00CC6C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Ближайшие образовательные учреждения:  </w:t>
            </w:r>
          </w:p>
          <w:p w:rsidR="00B47E05" w:rsidRPr="00E86130" w:rsidRDefault="00B47E05" w:rsidP="00CC6C7E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СОШ № 91</w:t>
            </w:r>
          </w:p>
          <w:p w:rsidR="00B47E05" w:rsidRPr="00E86130" w:rsidRDefault="00B47E05" w:rsidP="00CC6C7E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bCs/>
                <w:iCs/>
                <w:sz w:val="24"/>
                <w:szCs w:val="24"/>
              </w:rPr>
              <w:t>СОШ № 95</w:t>
            </w:r>
          </w:p>
          <w:p w:rsidR="00B47E05" w:rsidRPr="00E86130" w:rsidRDefault="00B47E05" w:rsidP="00CC6C7E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bCs/>
                <w:iCs/>
                <w:sz w:val="24"/>
                <w:szCs w:val="24"/>
              </w:rPr>
              <w:t>Культурно-массовые объекты:</w:t>
            </w:r>
          </w:p>
          <w:p w:rsidR="00B47E05" w:rsidRPr="00E86130" w:rsidRDefault="00B47E05" w:rsidP="00CC6C7E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64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bCs/>
                <w:iCs/>
                <w:sz w:val="24"/>
                <w:szCs w:val="24"/>
              </w:rPr>
              <w:t>Дом культуры поселка Центральный</w:t>
            </w:r>
          </w:p>
          <w:p w:rsidR="00B47E05" w:rsidRPr="00E86130" w:rsidRDefault="00B47E05" w:rsidP="00CC6C7E">
            <w:pPr>
              <w:pStyle w:val="a3"/>
              <w:numPr>
                <w:ilvl w:val="0"/>
                <w:numId w:val="19"/>
              </w:numPr>
              <w:shd w:val="clear" w:color="auto" w:fill="FFFFFF"/>
              <w:tabs>
                <w:tab w:val="left" w:pos="6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130">
              <w:rPr>
                <w:rFonts w:ascii="Times New Roman" w:hAnsi="Times New Roman"/>
                <w:bCs/>
                <w:sz w:val="24"/>
                <w:szCs w:val="24"/>
              </w:rPr>
              <w:t>МУК  Библиотека поселка Центральный</w:t>
            </w:r>
          </w:p>
          <w:p w:rsidR="00B47E05" w:rsidRPr="00E86130" w:rsidRDefault="00B47E05" w:rsidP="00CC6C7E">
            <w:pPr>
              <w:pStyle w:val="a3"/>
              <w:numPr>
                <w:ilvl w:val="0"/>
                <w:numId w:val="19"/>
              </w:numPr>
              <w:shd w:val="clear" w:color="auto" w:fill="FFFFFF"/>
              <w:tabs>
                <w:tab w:val="left" w:pos="6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bCs/>
                <w:iCs/>
                <w:sz w:val="24"/>
                <w:szCs w:val="24"/>
              </w:rPr>
              <w:t>Почтовое отделение 7</w:t>
            </w:r>
          </w:p>
          <w:p w:rsidR="00B47E05" w:rsidRPr="00E86130" w:rsidRDefault="00B47E05" w:rsidP="00CC6C7E">
            <w:pPr>
              <w:shd w:val="clear" w:color="auto" w:fill="FFFFFF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Административные объекты:</w:t>
            </w:r>
          </w:p>
          <w:p w:rsidR="00B47E05" w:rsidRPr="00E86130" w:rsidRDefault="00B47E05" w:rsidP="00CC6C7E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pos="8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 xml:space="preserve">Администрация поселка Центральный  </w:t>
            </w:r>
          </w:p>
        </w:tc>
      </w:tr>
      <w:tr w:rsidR="00B47E05" w:rsidRPr="00E86130" w:rsidTr="00B47E05">
        <w:trPr>
          <w:trHeight w:hRule="exact" w:val="1473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E05" w:rsidRPr="00E86130" w:rsidRDefault="00B47E05" w:rsidP="00CC6C7E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Материально-техническое обеспечение</w:t>
            </w:r>
            <w:r w:rsidRPr="00E86130">
              <w:rPr>
                <w:rFonts w:ascii="Times New Roman" w:hAnsi="Times New Roman"/>
                <w:b/>
                <w:sz w:val="24"/>
                <w:szCs w:val="24"/>
              </w:rPr>
              <w:t xml:space="preserve"> и оснащенность </w:t>
            </w:r>
            <w:proofErr w:type="spellStart"/>
            <w:proofErr w:type="gramStart"/>
            <w:r w:rsidRPr="00E86130">
              <w:rPr>
                <w:rFonts w:ascii="Times New Roman" w:hAnsi="Times New Roman"/>
                <w:b/>
                <w:sz w:val="24"/>
                <w:szCs w:val="24"/>
              </w:rPr>
              <w:t>образовательно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proofErr w:type="spellEnd"/>
            <w:proofErr w:type="gramEnd"/>
            <w:r w:rsidRPr="00E86130">
              <w:rPr>
                <w:rFonts w:ascii="Times New Roman" w:hAnsi="Times New Roman"/>
                <w:b/>
                <w:sz w:val="24"/>
                <w:szCs w:val="24"/>
              </w:rPr>
              <w:t xml:space="preserve"> процесса</w:t>
            </w:r>
          </w:p>
        </w:tc>
        <w:tc>
          <w:tcPr>
            <w:tcW w:w="7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E05" w:rsidRPr="00E86130" w:rsidRDefault="00B47E05" w:rsidP="00CC6C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Дошкольное образовательное учреждение функционирует с 1982 года. </w:t>
            </w:r>
          </w:p>
          <w:p w:rsidR="00B47E05" w:rsidRPr="00E86130" w:rsidRDefault="00B47E05" w:rsidP="00CC6C7E">
            <w:pPr>
              <w:numPr>
                <w:ilvl w:val="0"/>
                <w:numId w:val="2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здание: типовое,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одноэтажное, кирпичное здание с 6 изолированными  выходами;</w:t>
            </w:r>
            <w:r w:rsidRPr="00E86130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B47E05" w:rsidRPr="00E86130" w:rsidRDefault="00B47E05" w:rsidP="00CC6C7E">
            <w:pPr>
              <w:numPr>
                <w:ilvl w:val="0"/>
                <w:numId w:val="20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крыша:  шифер;  </w:t>
            </w:r>
          </w:p>
          <w:p w:rsidR="00B47E05" w:rsidRPr="00E86130" w:rsidRDefault="00B47E05" w:rsidP="00CC6C7E">
            <w:pPr>
              <w:numPr>
                <w:ilvl w:val="0"/>
                <w:numId w:val="20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наличие систем: отопление (центральное, водяное);                      </w:t>
            </w:r>
          </w:p>
          <w:p w:rsidR="00B47E05" w:rsidRPr="00E86130" w:rsidRDefault="00B47E05" w:rsidP="00CC6C7E">
            <w:pPr>
              <w:numPr>
                <w:ilvl w:val="0"/>
                <w:numId w:val="20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очистка (общая канализация, мусоросборники);</w:t>
            </w:r>
          </w:p>
          <w:p w:rsidR="00B47E05" w:rsidRPr="00E86130" w:rsidRDefault="00B47E05" w:rsidP="00CC6C7E">
            <w:pPr>
              <w:numPr>
                <w:ilvl w:val="0"/>
                <w:numId w:val="20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водоснабжение (центральное);  </w:t>
            </w:r>
          </w:p>
          <w:p w:rsidR="00B47E05" w:rsidRPr="00E86130" w:rsidRDefault="00B47E05" w:rsidP="00CC6C7E">
            <w:pPr>
              <w:numPr>
                <w:ilvl w:val="0"/>
                <w:numId w:val="20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освещение (наличие  электрозащиты);     </w:t>
            </w:r>
          </w:p>
          <w:p w:rsidR="00B47E05" w:rsidRPr="00E86130" w:rsidRDefault="00B47E05" w:rsidP="00CC6C7E">
            <w:pPr>
              <w:numPr>
                <w:ilvl w:val="0"/>
                <w:numId w:val="20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наличие противопожарного инвентаря, </w:t>
            </w:r>
          </w:p>
          <w:p w:rsidR="00B47E05" w:rsidRPr="000E4FA6" w:rsidRDefault="00B47E05" w:rsidP="00CC6C7E">
            <w:pPr>
              <w:numPr>
                <w:ilvl w:val="0"/>
                <w:numId w:val="20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сигнализация</w:t>
            </w:r>
          </w:p>
          <w:p w:rsidR="00B47E05" w:rsidRPr="00AC0E7C" w:rsidRDefault="00B47E05" w:rsidP="00CC6C7E">
            <w:pPr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47E05" w:rsidRPr="00E86130" w:rsidRDefault="00B47E05" w:rsidP="00CC6C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iCs/>
                <w:spacing w:val="-13"/>
                <w:sz w:val="24"/>
                <w:szCs w:val="24"/>
              </w:rPr>
              <w:t>Хозяйственно-бытовое обслуживание:</w:t>
            </w:r>
          </w:p>
          <w:p w:rsidR="00B47E05" w:rsidRPr="00E86130" w:rsidRDefault="00B47E05" w:rsidP="00CC6C7E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iCs/>
                <w:sz w:val="24"/>
                <w:szCs w:val="24"/>
              </w:rPr>
              <w:t>прачечная</w:t>
            </w:r>
          </w:p>
          <w:p w:rsidR="00B47E05" w:rsidRPr="00E86130" w:rsidRDefault="00B47E05" w:rsidP="00CC6C7E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iCs/>
                <w:sz w:val="24"/>
                <w:szCs w:val="24"/>
              </w:rPr>
              <w:t>складские помещения</w:t>
            </w:r>
          </w:p>
          <w:p w:rsidR="00B47E05" w:rsidRDefault="00B47E05" w:rsidP="00CC6C7E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овощехранилище.</w:t>
            </w:r>
          </w:p>
          <w:p w:rsidR="00B47E05" w:rsidRPr="00E86130" w:rsidRDefault="00B47E05" w:rsidP="00CC6C7E">
            <w:pPr>
              <w:shd w:val="clear" w:color="auto" w:fill="FFFFFF"/>
              <w:spacing w:after="0" w:line="240" w:lineRule="auto"/>
              <w:ind w:left="725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B47E05" w:rsidRPr="00E86130" w:rsidRDefault="00B47E05" w:rsidP="00CC6C7E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Условия питание:     </w:t>
            </w:r>
          </w:p>
          <w:p w:rsidR="00B47E05" w:rsidRDefault="00B47E05" w:rsidP="00CC6C7E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iCs/>
                <w:sz w:val="24"/>
                <w:szCs w:val="24"/>
              </w:rPr>
              <w:t>Пищеблок</w:t>
            </w:r>
          </w:p>
          <w:p w:rsidR="00B47E05" w:rsidRPr="00E86130" w:rsidRDefault="00B47E05" w:rsidP="00CC6C7E">
            <w:pPr>
              <w:shd w:val="clear" w:color="auto" w:fill="FFFFFF"/>
              <w:spacing w:after="0" w:line="240" w:lineRule="auto"/>
              <w:ind w:left="725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B47E05" w:rsidRPr="00E86130" w:rsidRDefault="00B47E05" w:rsidP="00CC6C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Кабинеты: </w:t>
            </w:r>
          </w:p>
          <w:p w:rsidR="00B47E05" w:rsidRPr="00E86130" w:rsidRDefault="00B47E05" w:rsidP="00CC6C7E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iCs/>
                <w:sz w:val="24"/>
                <w:szCs w:val="24"/>
              </w:rPr>
              <w:t>кабинет заведующего</w:t>
            </w:r>
          </w:p>
          <w:p w:rsidR="00B47E05" w:rsidRDefault="00B47E05" w:rsidP="00CC6C7E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iCs/>
                <w:sz w:val="24"/>
                <w:szCs w:val="24"/>
              </w:rPr>
              <w:t>методический кабинет</w:t>
            </w:r>
          </w:p>
          <w:p w:rsidR="00B47E05" w:rsidRPr="00E86130" w:rsidRDefault="00B47E05" w:rsidP="00CC6C7E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B47E05" w:rsidRPr="00E86130" w:rsidRDefault="00B47E05" w:rsidP="00CC6C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Общежития:  </w:t>
            </w:r>
          </w:p>
          <w:p w:rsidR="00B47E05" w:rsidRPr="00E86130" w:rsidRDefault="00B47E05" w:rsidP="00CC6C7E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групповые – 7 </w:t>
            </w:r>
          </w:p>
          <w:p w:rsidR="00B47E05" w:rsidRPr="00E86130" w:rsidRDefault="00B47E05" w:rsidP="00CC6C7E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спальни –2 </w:t>
            </w:r>
          </w:p>
          <w:p w:rsidR="00B47E05" w:rsidRPr="00E86130" w:rsidRDefault="00B47E05" w:rsidP="00CC6C7E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приёмные –5 </w:t>
            </w:r>
          </w:p>
          <w:p w:rsidR="00B47E05" w:rsidRPr="000E4FA6" w:rsidRDefault="00B47E05" w:rsidP="00CC6C7E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iCs/>
                <w:spacing w:val="-12"/>
                <w:sz w:val="24"/>
                <w:szCs w:val="24"/>
              </w:rPr>
              <w:t>туалетные комнаты – 7.</w:t>
            </w:r>
          </w:p>
          <w:p w:rsidR="00B47E05" w:rsidRPr="00E86130" w:rsidRDefault="00B47E05" w:rsidP="00CC6C7E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B47E05" w:rsidRPr="00E86130" w:rsidRDefault="00B47E05" w:rsidP="00CC6C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pacing w:val="-12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iCs/>
                <w:spacing w:val="-12"/>
                <w:sz w:val="24"/>
                <w:szCs w:val="24"/>
              </w:rPr>
              <w:t xml:space="preserve">Медицинское обслуживание: </w:t>
            </w:r>
          </w:p>
          <w:p w:rsidR="00B47E05" w:rsidRPr="00E86130" w:rsidRDefault="00B47E05" w:rsidP="00CC6C7E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pacing w:val="-13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iCs/>
                <w:sz w:val="24"/>
                <w:szCs w:val="24"/>
              </w:rPr>
              <w:t>медицинский кабинет</w:t>
            </w:r>
          </w:p>
          <w:p w:rsidR="00B47E05" w:rsidRPr="000E4FA6" w:rsidRDefault="00B47E05" w:rsidP="00CC6C7E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pacing w:val="-13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iCs/>
                <w:sz w:val="24"/>
                <w:szCs w:val="24"/>
              </w:rPr>
              <w:t>изолятор</w:t>
            </w:r>
          </w:p>
          <w:p w:rsidR="00B47E05" w:rsidRPr="00E86130" w:rsidRDefault="00B47E05" w:rsidP="00CC6C7E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Cs/>
                <w:spacing w:val="-13"/>
                <w:sz w:val="24"/>
                <w:szCs w:val="24"/>
              </w:rPr>
            </w:pPr>
          </w:p>
          <w:p w:rsidR="00B47E05" w:rsidRPr="00E86130" w:rsidRDefault="00B47E05" w:rsidP="00CC6C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iCs/>
                <w:spacing w:val="-13"/>
                <w:sz w:val="24"/>
                <w:szCs w:val="24"/>
              </w:rPr>
              <w:t>Объекты физического и музыкально-творческого развития:</w:t>
            </w:r>
            <w:r w:rsidRPr="00E8613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</w:p>
          <w:p w:rsidR="00B47E05" w:rsidRPr="00E86130" w:rsidRDefault="00B47E05" w:rsidP="00CC6C7E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pacing w:val="-13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iCs/>
                <w:sz w:val="24"/>
                <w:szCs w:val="24"/>
              </w:rPr>
              <w:t>музыкальный зал;</w:t>
            </w:r>
          </w:p>
          <w:p w:rsidR="00B47E05" w:rsidRDefault="00B47E05" w:rsidP="00CC6C7E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pacing w:val="-13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iCs/>
                <w:spacing w:val="-13"/>
                <w:sz w:val="24"/>
                <w:szCs w:val="24"/>
              </w:rPr>
              <w:t xml:space="preserve"> физкультурно-оздоровительный центр.</w:t>
            </w:r>
          </w:p>
          <w:p w:rsidR="00B47E05" w:rsidRPr="00E86130" w:rsidRDefault="00B47E05" w:rsidP="00CC6C7E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Cs/>
                <w:spacing w:val="-13"/>
                <w:sz w:val="24"/>
                <w:szCs w:val="24"/>
              </w:rPr>
            </w:pPr>
          </w:p>
          <w:p w:rsidR="00B47E05" w:rsidRDefault="00B47E05" w:rsidP="00CC6C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pacing w:val="-13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iCs/>
                <w:spacing w:val="-13"/>
                <w:sz w:val="24"/>
                <w:szCs w:val="24"/>
              </w:rPr>
              <w:t>Мини – музей ВОВ «Поклонимся великим тем годам».</w:t>
            </w:r>
          </w:p>
          <w:p w:rsidR="00B47E05" w:rsidRPr="00E86130" w:rsidRDefault="00B47E05" w:rsidP="00CC6C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pacing w:val="-13"/>
                <w:sz w:val="24"/>
                <w:szCs w:val="24"/>
              </w:rPr>
            </w:pPr>
          </w:p>
          <w:p w:rsidR="00B47E05" w:rsidRDefault="00B47E05" w:rsidP="00CC6C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</w:t>
            </w:r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Дошкольное учреждение обеспечено в достаточном количестве мягким инвентарем (постельные принадлежности, полотенца, спецодежда), твердым инвентарем (мебелью, технологическим оборудованием, посудой, кухонной утварью), медикаментами.</w:t>
            </w:r>
            <w:proofErr w:type="gram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 Все помещения  оборудованы, соответствуют требованиям </w:t>
            </w:r>
            <w:proofErr w:type="spell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СанПин</w:t>
            </w:r>
            <w:proofErr w:type="spell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B47E05" w:rsidRPr="00E86130" w:rsidRDefault="00B47E05" w:rsidP="00CC6C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Территория образовательного учреждения разбита на 7 участков для организации прогулок детей, которые имеют  веранды и необходимые игровое и спортивное оборудование. </w:t>
            </w:r>
          </w:p>
          <w:p w:rsidR="00B47E05" w:rsidRPr="00E86130" w:rsidRDefault="00B47E05" w:rsidP="00CC6C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Для организации двигательной активности воспитанников имеется оснащенная  спортивная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площадка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B47E05" w:rsidRDefault="00B47E05" w:rsidP="00CC6C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Также имеется площадка «Играем в сказку», оснащенная деревянными домиками и фигурами.</w:t>
            </w:r>
          </w:p>
          <w:p w:rsidR="00B47E05" w:rsidRPr="00E86130" w:rsidRDefault="00B47E05" w:rsidP="00CC6C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pacing w:val="-13"/>
                <w:sz w:val="24"/>
                <w:szCs w:val="24"/>
              </w:rPr>
            </w:pPr>
          </w:p>
          <w:p w:rsidR="00B47E05" w:rsidRPr="00E86130" w:rsidRDefault="00B47E05" w:rsidP="00CC6C7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47E05" w:rsidRPr="00E86130" w:rsidTr="00B47E05">
        <w:trPr>
          <w:trHeight w:hRule="exact" w:val="570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7E05" w:rsidRPr="00E86130" w:rsidRDefault="00B47E05" w:rsidP="00CC6C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Основные виды услуг для детей</w:t>
            </w:r>
          </w:p>
        </w:tc>
      </w:tr>
      <w:tr w:rsidR="00B47E05" w:rsidRPr="00E86130" w:rsidTr="00B47E05">
        <w:trPr>
          <w:trHeight w:hRule="exact" w:val="2385"/>
        </w:trPr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E05" w:rsidRPr="00E86130" w:rsidRDefault="00B47E05" w:rsidP="00CC6C7E">
            <w:pPr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8613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Воспитательно</w:t>
            </w:r>
            <w:proofErr w:type="spellEnd"/>
            <w:r w:rsidRPr="00E8613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 образовательные</w:t>
            </w:r>
            <w:proofErr w:type="gramEnd"/>
            <w:r w:rsidRPr="00E8613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услуги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E05" w:rsidRPr="00E86130" w:rsidRDefault="00B47E05" w:rsidP="00CC6C7E">
            <w:pPr>
              <w:pStyle w:val="a3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76" w:firstLine="3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 xml:space="preserve">Развитие субъективности ребенка в процессе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занятийной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деятельности.</w:t>
            </w:r>
          </w:p>
          <w:p w:rsidR="00B47E05" w:rsidRPr="00E86130" w:rsidRDefault="00B47E05" w:rsidP="00CC6C7E">
            <w:pPr>
              <w:pStyle w:val="a3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38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Процесс социализации ребенка в группе сверстников.</w:t>
            </w:r>
          </w:p>
          <w:p w:rsidR="00B47E05" w:rsidRPr="00E86130" w:rsidRDefault="00B47E05" w:rsidP="00CC6C7E">
            <w:pPr>
              <w:pStyle w:val="a3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76" w:firstLine="3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Включение игровой и художественно-творческой деятельности как базовые процессы, необходимые для развития ребенка.</w:t>
            </w:r>
          </w:p>
          <w:p w:rsidR="00B47E05" w:rsidRPr="00E86130" w:rsidRDefault="00B47E05" w:rsidP="00CC6C7E">
            <w:pPr>
              <w:pStyle w:val="a3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76" w:firstLine="3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Развитие основных компонентов готовности ребенка к школьному обучению.</w:t>
            </w:r>
          </w:p>
          <w:p w:rsidR="00B47E05" w:rsidRPr="00E86130" w:rsidRDefault="00B47E05" w:rsidP="00CC6C7E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7E05" w:rsidRPr="00E86130" w:rsidRDefault="00B47E05" w:rsidP="00CC6C7E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E05" w:rsidRPr="00E86130" w:rsidTr="00B47E05">
        <w:trPr>
          <w:trHeight w:hRule="exact" w:val="4828"/>
        </w:trPr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E05" w:rsidRPr="00E86130" w:rsidRDefault="00B47E05" w:rsidP="00CC6C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Оздоровительные и коррекционные услуги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E05" w:rsidRPr="00E86130" w:rsidRDefault="00B47E05" w:rsidP="00CC6C7E">
            <w:pPr>
              <w:pStyle w:val="a3"/>
              <w:numPr>
                <w:ilvl w:val="1"/>
                <w:numId w:val="25"/>
              </w:numPr>
              <w:shd w:val="clear" w:color="auto" w:fill="FFFFFF"/>
              <w:tabs>
                <w:tab w:val="left" w:pos="385"/>
              </w:tabs>
              <w:spacing w:after="0" w:line="240" w:lineRule="auto"/>
              <w:ind w:left="38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86130">
              <w:rPr>
                <w:rFonts w:ascii="Times New Roman" w:hAnsi="Times New Roman"/>
                <w:bCs/>
                <w:iCs/>
                <w:spacing w:val="-11"/>
                <w:sz w:val="24"/>
                <w:szCs w:val="24"/>
              </w:rPr>
              <w:t>пределение уровня двигательной активности и физической подготовленности</w:t>
            </w:r>
          </w:p>
          <w:p w:rsidR="00B47E05" w:rsidRPr="00E86130" w:rsidRDefault="00B47E05" w:rsidP="00CC6C7E">
            <w:pPr>
              <w:pStyle w:val="a3"/>
              <w:numPr>
                <w:ilvl w:val="1"/>
                <w:numId w:val="25"/>
              </w:numPr>
              <w:shd w:val="clear" w:color="auto" w:fill="FFFFFF"/>
              <w:tabs>
                <w:tab w:val="left" w:pos="823"/>
              </w:tabs>
              <w:spacing w:after="0" w:line="240" w:lineRule="auto"/>
              <w:ind w:left="38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bCs/>
                <w:iCs/>
                <w:sz w:val="24"/>
                <w:szCs w:val="24"/>
              </w:rPr>
              <w:t>Проведение оздоровительных мероприятий:</w:t>
            </w:r>
          </w:p>
          <w:p w:rsidR="00B47E05" w:rsidRPr="00E86130" w:rsidRDefault="00B47E05" w:rsidP="00CC6C7E">
            <w:pPr>
              <w:pStyle w:val="a3"/>
              <w:numPr>
                <w:ilvl w:val="2"/>
                <w:numId w:val="17"/>
              </w:numPr>
              <w:shd w:val="clear" w:color="auto" w:fill="FFFFFF"/>
              <w:tabs>
                <w:tab w:val="left" w:pos="17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bCs/>
                <w:iCs/>
                <w:sz w:val="24"/>
                <w:szCs w:val="24"/>
              </w:rPr>
              <w:t>закаливание</w:t>
            </w:r>
          </w:p>
          <w:p w:rsidR="00B47E05" w:rsidRPr="00E86130" w:rsidRDefault="00B47E05" w:rsidP="00CC6C7E">
            <w:pPr>
              <w:pStyle w:val="a3"/>
              <w:numPr>
                <w:ilvl w:val="2"/>
                <w:numId w:val="17"/>
              </w:numPr>
              <w:shd w:val="clear" w:color="auto" w:fill="FFFFFF"/>
              <w:tabs>
                <w:tab w:val="left" w:pos="17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bCs/>
                <w:iCs/>
                <w:sz w:val="24"/>
                <w:szCs w:val="24"/>
              </w:rPr>
              <w:t>дыхательные и звуковые упражнения</w:t>
            </w:r>
          </w:p>
          <w:p w:rsidR="00B47E05" w:rsidRPr="00E86130" w:rsidRDefault="00B47E05" w:rsidP="00CC6C7E">
            <w:pPr>
              <w:pStyle w:val="a3"/>
              <w:numPr>
                <w:ilvl w:val="2"/>
                <w:numId w:val="17"/>
              </w:numPr>
              <w:shd w:val="clear" w:color="auto" w:fill="FFFFFF"/>
              <w:tabs>
                <w:tab w:val="left" w:pos="17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6130"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  <w:t>самомассаж</w:t>
            </w:r>
            <w:proofErr w:type="spellEnd"/>
            <w:r w:rsidRPr="00E86130"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  <w:t xml:space="preserve"> и точечный массаж                                                                                        </w:t>
            </w:r>
          </w:p>
          <w:p w:rsidR="00B47E05" w:rsidRPr="00E86130" w:rsidRDefault="00B47E05" w:rsidP="00CC6C7E">
            <w:pPr>
              <w:pStyle w:val="a3"/>
              <w:numPr>
                <w:ilvl w:val="2"/>
                <w:numId w:val="17"/>
              </w:numPr>
              <w:shd w:val="clear" w:color="auto" w:fill="FFFFFF"/>
              <w:tabs>
                <w:tab w:val="left" w:pos="17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bCs/>
                <w:iCs/>
                <w:sz w:val="24"/>
                <w:szCs w:val="24"/>
              </w:rPr>
              <w:t>зрительная гимнастика</w:t>
            </w:r>
          </w:p>
          <w:p w:rsidR="00B47E05" w:rsidRPr="00E86130" w:rsidRDefault="00B47E05" w:rsidP="00CC6C7E">
            <w:pPr>
              <w:pStyle w:val="a3"/>
              <w:numPr>
                <w:ilvl w:val="2"/>
                <w:numId w:val="17"/>
              </w:numPr>
              <w:shd w:val="clear" w:color="auto" w:fill="FFFFFF"/>
              <w:tabs>
                <w:tab w:val="left" w:pos="17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пальчиковый </w:t>
            </w:r>
            <w:proofErr w:type="spellStart"/>
            <w:r w:rsidRPr="00E86130">
              <w:rPr>
                <w:rFonts w:ascii="Times New Roman" w:hAnsi="Times New Roman"/>
                <w:bCs/>
                <w:iCs/>
                <w:sz w:val="24"/>
                <w:szCs w:val="24"/>
              </w:rPr>
              <w:t>игротренинг</w:t>
            </w:r>
            <w:proofErr w:type="spellEnd"/>
          </w:p>
          <w:p w:rsidR="00B47E05" w:rsidRPr="00E86130" w:rsidRDefault="00B47E05" w:rsidP="00CC6C7E">
            <w:pPr>
              <w:pStyle w:val="a3"/>
              <w:numPr>
                <w:ilvl w:val="2"/>
                <w:numId w:val="17"/>
              </w:numPr>
              <w:shd w:val="clear" w:color="auto" w:fill="FFFFFF"/>
              <w:tabs>
                <w:tab w:val="left" w:pos="82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8613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артикуляционная гимнастика </w:t>
            </w:r>
          </w:p>
          <w:p w:rsidR="00B47E05" w:rsidRPr="00E86130" w:rsidRDefault="00B47E05" w:rsidP="00CC6C7E">
            <w:pPr>
              <w:pStyle w:val="a3"/>
              <w:numPr>
                <w:ilvl w:val="2"/>
                <w:numId w:val="17"/>
              </w:numPr>
              <w:shd w:val="clear" w:color="auto" w:fill="FFFFFF"/>
              <w:tabs>
                <w:tab w:val="left" w:pos="8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6130">
              <w:rPr>
                <w:rFonts w:ascii="Times New Roman" w:hAnsi="Times New Roman"/>
                <w:bCs/>
                <w:iCs/>
                <w:sz w:val="24"/>
                <w:szCs w:val="24"/>
              </w:rPr>
              <w:t>фитотерапия</w:t>
            </w:r>
            <w:proofErr w:type="spellEnd"/>
          </w:p>
          <w:p w:rsidR="00B47E05" w:rsidRPr="00E86130" w:rsidRDefault="00B47E05" w:rsidP="00CC6C7E">
            <w:pPr>
              <w:pStyle w:val="a3"/>
              <w:numPr>
                <w:ilvl w:val="2"/>
                <w:numId w:val="17"/>
              </w:numPr>
              <w:shd w:val="clear" w:color="auto" w:fill="FFFFFF"/>
              <w:tabs>
                <w:tab w:val="left" w:pos="8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bCs/>
                <w:iCs/>
                <w:sz w:val="24"/>
                <w:szCs w:val="24"/>
              </w:rPr>
              <w:t>витаминотерапия</w:t>
            </w:r>
          </w:p>
          <w:p w:rsidR="00B47E05" w:rsidRPr="00E86130" w:rsidRDefault="00B47E05" w:rsidP="00CC6C7E">
            <w:pPr>
              <w:pStyle w:val="a3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76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Физкультурные занятия с выполнением комплексов 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коррекционной гимнастики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7E05" w:rsidRPr="00E86130" w:rsidRDefault="00B47E05" w:rsidP="00CC6C7E">
            <w:pPr>
              <w:pStyle w:val="a3"/>
              <w:numPr>
                <w:ilvl w:val="0"/>
                <w:numId w:val="18"/>
              </w:numPr>
              <w:shd w:val="clear" w:color="auto" w:fill="FFFFFF"/>
              <w:tabs>
                <w:tab w:val="left" w:pos="823"/>
              </w:tabs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bCs/>
                <w:iCs/>
                <w:sz w:val="24"/>
                <w:szCs w:val="24"/>
              </w:rPr>
              <w:t>«Дни здоровья», оздоровительные досуги и развлечения</w:t>
            </w:r>
          </w:p>
          <w:p w:rsidR="00B47E05" w:rsidRPr="00E86130" w:rsidRDefault="00B47E05" w:rsidP="00CC6C7E">
            <w:pPr>
              <w:pStyle w:val="a3"/>
              <w:numPr>
                <w:ilvl w:val="1"/>
                <w:numId w:val="26"/>
              </w:numPr>
              <w:shd w:val="clear" w:color="auto" w:fill="FFFFFF"/>
              <w:tabs>
                <w:tab w:val="left" w:pos="76"/>
              </w:tabs>
              <w:spacing w:after="0" w:line="240" w:lineRule="auto"/>
              <w:ind w:left="76" w:hanging="283"/>
              <w:jc w:val="both"/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  <w:t>коррекционная работа по профилактике плоскостопия и нарушений осанки</w:t>
            </w:r>
            <w:r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  <w:t>.</w:t>
            </w:r>
          </w:p>
          <w:p w:rsidR="00B47E05" w:rsidRPr="00E86130" w:rsidRDefault="00B47E05" w:rsidP="00CC6C7E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669"/>
              </w:tabs>
              <w:spacing w:after="0" w:line="240" w:lineRule="auto"/>
              <w:ind w:firstLine="21"/>
              <w:jc w:val="both"/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  <w:t>коррекционно-</w:t>
            </w:r>
            <w:r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  <w:t>речевая</w:t>
            </w:r>
            <w:r w:rsidRPr="00E86130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  <w:t>.</w:t>
            </w:r>
          </w:p>
          <w:p w:rsidR="00B47E05" w:rsidRPr="00E86130" w:rsidRDefault="00B47E05" w:rsidP="00CC6C7E">
            <w:pPr>
              <w:pStyle w:val="a3"/>
              <w:shd w:val="clear" w:color="auto" w:fill="FFFFFF"/>
              <w:tabs>
                <w:tab w:val="left" w:pos="823"/>
              </w:tabs>
              <w:spacing w:after="0" w:line="240" w:lineRule="auto"/>
              <w:ind w:left="3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7E05" w:rsidRPr="00E86130" w:rsidRDefault="00B47E05" w:rsidP="00CC6C7E">
            <w:pPr>
              <w:shd w:val="clear" w:color="auto" w:fill="FFFFFF"/>
              <w:tabs>
                <w:tab w:val="left" w:pos="82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7E05" w:rsidRPr="00E86130" w:rsidTr="00B47E05">
        <w:trPr>
          <w:trHeight w:hRule="exact" w:val="4954"/>
        </w:trPr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E05" w:rsidRPr="00E86130" w:rsidRDefault="00B47E05" w:rsidP="00CC6C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Дополнительные услуги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6130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Дополнительные платные услуги:</w:t>
            </w:r>
          </w:p>
          <w:p w:rsidR="00B47E05" w:rsidRPr="000E4FA6" w:rsidRDefault="00B47E05" w:rsidP="00CC6C7E">
            <w:pPr>
              <w:numPr>
                <w:ilvl w:val="0"/>
                <w:numId w:val="89"/>
              </w:numPr>
              <w:spacing w:after="0" w:line="240" w:lineRule="auto"/>
              <w:ind w:left="76" w:firstLine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Коррекции фонетического недоразвития речи у детей старшего дошкольного возраста (5-7 лет)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7E05" w:rsidRPr="000E4FA6" w:rsidRDefault="00B47E05" w:rsidP="00CC6C7E">
            <w:pPr>
              <w:numPr>
                <w:ilvl w:val="0"/>
                <w:numId w:val="89"/>
              </w:numPr>
              <w:spacing w:after="0" w:line="240" w:lineRule="auto"/>
              <w:ind w:left="76" w:firstLine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FA6">
              <w:rPr>
                <w:rFonts w:ascii="Times New Roman" w:hAnsi="Times New Roman"/>
                <w:color w:val="000000"/>
                <w:sz w:val="24"/>
                <w:szCs w:val="24"/>
              </w:rPr>
              <w:t>Студия развития музыкально-творческих способностей «Нотка»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6130">
              <w:rPr>
                <w:rFonts w:ascii="Times New Roman" w:hAnsi="Times New Roman"/>
                <w:b/>
                <w:bCs/>
                <w:sz w:val="24"/>
                <w:szCs w:val="24"/>
              </w:rPr>
              <w:t>Кружковая работа:</w:t>
            </w:r>
          </w:p>
          <w:p w:rsidR="00B47E05" w:rsidRDefault="00B47E05" w:rsidP="00CC6C7E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6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color w:val="000000"/>
                <w:sz w:val="24"/>
                <w:szCs w:val="24"/>
              </w:rPr>
              <w:t>Кружок «</w:t>
            </w:r>
            <w:proofErr w:type="spellStart"/>
            <w:r w:rsidRPr="00E86130">
              <w:rPr>
                <w:rFonts w:ascii="Times New Roman" w:hAnsi="Times New Roman"/>
                <w:color w:val="000000"/>
                <w:sz w:val="24"/>
                <w:szCs w:val="24"/>
              </w:rPr>
              <w:t>Биссероплетение</w:t>
            </w:r>
            <w:proofErr w:type="spellEnd"/>
            <w:r w:rsidRPr="00E861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  </w:t>
            </w:r>
          </w:p>
          <w:p w:rsidR="00B47E05" w:rsidRDefault="00B47E05" w:rsidP="00CC6C7E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6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A6">
              <w:rPr>
                <w:rFonts w:ascii="Times New Roman" w:hAnsi="Times New Roman"/>
                <w:color w:val="000000"/>
                <w:sz w:val="24"/>
                <w:szCs w:val="24"/>
              </w:rPr>
              <w:t>Кружок театрализованной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4FA6">
              <w:rPr>
                <w:rFonts w:ascii="Times New Roman" w:hAnsi="Times New Roman"/>
                <w:color w:val="000000"/>
                <w:sz w:val="24"/>
                <w:szCs w:val="24"/>
              </w:rPr>
              <w:t>«Мы из сказок».</w:t>
            </w:r>
          </w:p>
          <w:p w:rsidR="00B47E05" w:rsidRDefault="00B47E05" w:rsidP="00CC6C7E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76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Кружок  физического развития и оздоровления детей           «Будь здоров».     </w:t>
            </w:r>
          </w:p>
          <w:p w:rsidR="00B47E05" w:rsidRDefault="00B47E05" w:rsidP="00CC6C7E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76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A6">
              <w:rPr>
                <w:rFonts w:ascii="Times New Roman" w:hAnsi="Times New Roman"/>
                <w:sz w:val="24"/>
                <w:szCs w:val="24"/>
              </w:rPr>
              <w:t>Кружковая  работа по развитию мелкой моторики рук «Умелые пальчики».</w:t>
            </w:r>
          </w:p>
          <w:p w:rsidR="00B47E05" w:rsidRPr="000E4FA6" w:rsidRDefault="00B47E05" w:rsidP="00CC6C7E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76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FA6">
              <w:rPr>
                <w:rFonts w:ascii="Times New Roman" w:hAnsi="Times New Roman"/>
                <w:color w:val="000000"/>
                <w:sz w:val="24"/>
                <w:szCs w:val="24"/>
              </w:rPr>
              <w:t>Адаптационная группа для детей  раннего возраста  «Наш малыш»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E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47E05" w:rsidRPr="00E86130" w:rsidRDefault="00B47E05" w:rsidP="00CC6C7E">
            <w:pPr>
              <w:pStyle w:val="a3"/>
              <w:shd w:val="clear" w:color="auto" w:fill="FFFFFF"/>
              <w:tabs>
                <w:tab w:val="left" w:pos="828"/>
              </w:tabs>
              <w:spacing w:after="0" w:line="240" w:lineRule="auto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iCs/>
                <w:sz w:val="24"/>
                <w:szCs w:val="24"/>
              </w:rPr>
              <w:t>Посещение выставок, театров, музеев</w:t>
            </w:r>
          </w:p>
          <w:p w:rsidR="00B47E05" w:rsidRPr="00E86130" w:rsidRDefault="00B47E05" w:rsidP="00CC6C7E">
            <w:pPr>
              <w:shd w:val="clear" w:color="auto" w:fill="FFFFFF"/>
              <w:spacing w:after="0" w:line="240" w:lineRule="auto"/>
              <w:ind w:left="1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iCs/>
                <w:sz w:val="24"/>
                <w:szCs w:val="24"/>
              </w:rPr>
              <w:t>Экскурсии</w:t>
            </w:r>
          </w:p>
          <w:p w:rsidR="00B47E05" w:rsidRPr="00E86130" w:rsidRDefault="00B47E05" w:rsidP="00CC6C7E">
            <w:pPr>
              <w:shd w:val="clear" w:color="auto" w:fill="FFFFFF"/>
              <w:spacing w:after="0" w:line="240" w:lineRule="auto"/>
              <w:ind w:left="1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iCs/>
                <w:sz w:val="24"/>
                <w:szCs w:val="24"/>
              </w:rPr>
              <w:t>Приглашение артистов детских театров</w:t>
            </w:r>
          </w:p>
        </w:tc>
      </w:tr>
      <w:tr w:rsidR="00B47E05" w:rsidRPr="00E86130" w:rsidTr="00B47E05">
        <w:trPr>
          <w:trHeight w:hRule="exact" w:val="1566"/>
        </w:trPr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E05" w:rsidRPr="00E86130" w:rsidRDefault="00B47E05" w:rsidP="00CC6C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Педагогическое просвещение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E05" w:rsidRDefault="00B47E05" w:rsidP="00CC6C7E">
            <w:pPr>
              <w:pStyle w:val="a3"/>
              <w:numPr>
                <w:ilvl w:val="0"/>
                <w:numId w:val="95"/>
              </w:numPr>
              <w:shd w:val="clear" w:color="auto" w:fill="FFFFFF"/>
              <w:tabs>
                <w:tab w:val="left" w:pos="218"/>
              </w:tabs>
              <w:spacing w:after="0" w:line="240" w:lineRule="auto"/>
              <w:ind w:left="76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iCs/>
                <w:sz w:val="24"/>
                <w:szCs w:val="24"/>
              </w:rPr>
              <w:t>Консультативные дни: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E4FA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проводят специалисты, старший воспитатель, педиатр. </w:t>
            </w:r>
          </w:p>
          <w:p w:rsidR="00B47E05" w:rsidRPr="000E4FA6" w:rsidRDefault="00B47E05" w:rsidP="00CC6C7E">
            <w:pPr>
              <w:pStyle w:val="a3"/>
              <w:numPr>
                <w:ilvl w:val="0"/>
                <w:numId w:val="95"/>
              </w:numPr>
              <w:shd w:val="clear" w:color="auto" w:fill="FFFFFF"/>
              <w:tabs>
                <w:tab w:val="left" w:pos="218"/>
              </w:tabs>
              <w:spacing w:after="0" w:line="240" w:lineRule="auto"/>
              <w:ind w:left="76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A6">
              <w:rPr>
                <w:rFonts w:ascii="Times New Roman" w:hAnsi="Times New Roman"/>
                <w:iCs/>
                <w:sz w:val="24"/>
                <w:szCs w:val="24"/>
              </w:rPr>
              <w:t>Родительские встреч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и:  проводят воспитатели групп.</w:t>
            </w:r>
          </w:p>
          <w:p w:rsidR="00B47E05" w:rsidRPr="000E4FA6" w:rsidRDefault="00B47E05" w:rsidP="00CC6C7E">
            <w:pPr>
              <w:pStyle w:val="a3"/>
              <w:numPr>
                <w:ilvl w:val="0"/>
                <w:numId w:val="95"/>
              </w:numPr>
              <w:shd w:val="clear" w:color="auto" w:fill="FFFFFF"/>
              <w:tabs>
                <w:tab w:val="left" w:pos="218"/>
              </w:tabs>
              <w:spacing w:after="0" w:line="240" w:lineRule="auto"/>
              <w:ind w:left="76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FA6">
              <w:rPr>
                <w:rFonts w:ascii="Times New Roman" w:hAnsi="Times New Roman"/>
                <w:iCs/>
                <w:sz w:val="24"/>
                <w:szCs w:val="24"/>
              </w:rPr>
              <w:t>Наглядная педагогическая информация: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E4FA6">
              <w:rPr>
                <w:rFonts w:ascii="Times New Roman" w:hAnsi="Times New Roman"/>
                <w:iCs/>
                <w:sz w:val="24"/>
                <w:szCs w:val="24"/>
              </w:rPr>
              <w:t>информационные стенды, родительские уголки, ширмы, папки - передвижки.</w:t>
            </w:r>
          </w:p>
        </w:tc>
      </w:tr>
      <w:tr w:rsidR="00B47E05" w:rsidRPr="00E86130" w:rsidTr="00B47E05">
        <w:trPr>
          <w:trHeight w:hRule="exact" w:val="1290"/>
        </w:trPr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E05" w:rsidRPr="00E86130" w:rsidRDefault="00B47E05" w:rsidP="00CC6C7E">
            <w:pPr>
              <w:shd w:val="clear" w:color="auto" w:fill="FFFFFF"/>
              <w:spacing w:after="0" w:line="240" w:lineRule="auto"/>
              <w:ind w:firstLine="4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Совместные мероприятия</w:t>
            </w:r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E05" w:rsidRPr="00E86130" w:rsidRDefault="00B47E05" w:rsidP="00CC6C7E">
            <w:pPr>
              <w:pStyle w:val="a3"/>
              <w:numPr>
                <w:ilvl w:val="1"/>
                <w:numId w:val="27"/>
              </w:numPr>
              <w:shd w:val="clear" w:color="auto" w:fill="FFFFFF"/>
              <w:tabs>
                <w:tab w:val="left" w:pos="840"/>
              </w:tabs>
              <w:spacing w:after="0" w:line="240" w:lineRule="auto"/>
              <w:ind w:left="38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iCs/>
                <w:sz w:val="24"/>
                <w:szCs w:val="24"/>
              </w:rPr>
              <w:t>Дни открытых дверей</w:t>
            </w:r>
          </w:p>
          <w:p w:rsidR="00B47E05" w:rsidRPr="00E86130" w:rsidRDefault="00B47E05" w:rsidP="00CC6C7E">
            <w:pPr>
              <w:pStyle w:val="a3"/>
              <w:numPr>
                <w:ilvl w:val="1"/>
                <w:numId w:val="27"/>
              </w:numPr>
              <w:shd w:val="clear" w:color="auto" w:fill="FFFFFF"/>
              <w:tabs>
                <w:tab w:val="left" w:pos="840"/>
              </w:tabs>
              <w:spacing w:after="0" w:line="240" w:lineRule="auto"/>
              <w:ind w:left="38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iCs/>
                <w:sz w:val="24"/>
                <w:szCs w:val="24"/>
              </w:rPr>
              <w:t>туристические походы, соревнования, семейные старты</w:t>
            </w:r>
          </w:p>
          <w:p w:rsidR="00B47E05" w:rsidRPr="00E86130" w:rsidRDefault="00B47E05" w:rsidP="00CC6C7E">
            <w:pPr>
              <w:pStyle w:val="a3"/>
              <w:numPr>
                <w:ilvl w:val="1"/>
                <w:numId w:val="27"/>
              </w:numPr>
              <w:shd w:val="clear" w:color="auto" w:fill="FFFFFF"/>
              <w:tabs>
                <w:tab w:val="left" w:pos="840"/>
              </w:tabs>
              <w:spacing w:after="0" w:line="240" w:lineRule="auto"/>
              <w:ind w:left="38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iCs/>
                <w:sz w:val="24"/>
                <w:szCs w:val="24"/>
              </w:rPr>
              <w:t>досуги, развлечения, праздники</w:t>
            </w:r>
          </w:p>
          <w:p w:rsidR="00B47E05" w:rsidRPr="00E86130" w:rsidRDefault="00B47E05" w:rsidP="00CC6C7E">
            <w:pPr>
              <w:pStyle w:val="a3"/>
              <w:numPr>
                <w:ilvl w:val="0"/>
                <w:numId w:val="21"/>
              </w:numPr>
              <w:shd w:val="clear" w:color="auto" w:fill="FFFFFF"/>
              <w:tabs>
                <w:tab w:val="left" w:pos="840"/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iCs/>
                <w:sz w:val="24"/>
                <w:szCs w:val="24"/>
              </w:rPr>
              <w:t>выставки, конкурсы, акции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</w:tc>
      </w:tr>
    </w:tbl>
    <w:p w:rsidR="00B47E05" w:rsidRPr="00E86130" w:rsidRDefault="00B47E05" w:rsidP="00B47E05">
      <w:pPr>
        <w:jc w:val="both"/>
        <w:rPr>
          <w:rFonts w:ascii="Times New Roman" w:hAnsi="Times New Roman"/>
          <w:sz w:val="24"/>
          <w:szCs w:val="24"/>
        </w:rPr>
      </w:pPr>
    </w:p>
    <w:p w:rsidR="00B47E05" w:rsidRPr="001F4985" w:rsidRDefault="00B47E05" w:rsidP="00B47E05">
      <w:pPr>
        <w:numPr>
          <w:ilvl w:val="0"/>
          <w:numId w:val="117"/>
        </w:numPr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1F4985">
        <w:rPr>
          <w:rFonts w:ascii="Times New Roman" w:hAnsi="Times New Roman"/>
          <w:b/>
          <w:sz w:val="28"/>
          <w:szCs w:val="28"/>
        </w:rPr>
        <w:t>Проблемный анализ.</w:t>
      </w:r>
    </w:p>
    <w:p w:rsidR="00B47E05" w:rsidRPr="00E86130" w:rsidRDefault="00B47E05" w:rsidP="00B47E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6130">
        <w:rPr>
          <w:rFonts w:ascii="Times New Roman" w:hAnsi="Times New Roman"/>
          <w:b/>
          <w:sz w:val="24"/>
          <w:szCs w:val="24"/>
        </w:rPr>
        <w:t>Профессиональная компетентность педагогов</w:t>
      </w:r>
    </w:p>
    <w:p w:rsidR="00B47E05" w:rsidRPr="00E86130" w:rsidRDefault="00B47E05" w:rsidP="00B47E0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ab/>
        <w:t xml:space="preserve">   МБДОУ «Детский сад №195» полностью укомплектовано педагогическими кадрами. В дошкольном учреждении работают  14 воспитателей, музыкальный руководитель, инструктор по физической культуре,  старший воспитатель, заведующий.</w:t>
      </w:r>
    </w:p>
    <w:p w:rsidR="00B47E05" w:rsidRPr="00E86130" w:rsidRDefault="00B47E05" w:rsidP="00B47E05">
      <w:pPr>
        <w:tabs>
          <w:tab w:val="center" w:pos="4677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 xml:space="preserve">Педагогический коллектив дошкольного учреждения состоит из 18 педагогов, из них 8 имеют высшую квалификационную категорию, 9 педагогов имеют 1 квалификационную категорию, 3 педагогов имеют 2 квалификационную категорию. </w:t>
      </w:r>
    </w:p>
    <w:p w:rsidR="00B47E05" w:rsidRPr="00E86130" w:rsidRDefault="00B47E05" w:rsidP="00B47E0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ab/>
        <w:t xml:space="preserve">    Профессиональный и квалификационный уровень отражают следующие показатели. </w:t>
      </w:r>
    </w:p>
    <w:p w:rsidR="00B47E05" w:rsidRPr="00E86130" w:rsidRDefault="00B47E05" w:rsidP="00B47E0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Квалификационные категории:</w:t>
      </w:r>
    </w:p>
    <w:p w:rsidR="00B47E05" w:rsidRPr="00E86130" w:rsidRDefault="00B47E05" w:rsidP="00B47E05">
      <w:pPr>
        <w:numPr>
          <w:ilvl w:val="0"/>
          <w:numId w:val="5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 xml:space="preserve"> высшая квалификационная категория  -6;</w:t>
      </w:r>
    </w:p>
    <w:p w:rsidR="00B47E05" w:rsidRPr="00E86130" w:rsidRDefault="00B47E05" w:rsidP="00B47E05">
      <w:pPr>
        <w:numPr>
          <w:ilvl w:val="0"/>
          <w:numId w:val="5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 xml:space="preserve"> первая квалификационная категория   - 9;</w:t>
      </w:r>
    </w:p>
    <w:p w:rsidR="00B47E05" w:rsidRPr="00E86130" w:rsidRDefault="00B47E05" w:rsidP="00B47E05">
      <w:pPr>
        <w:numPr>
          <w:ilvl w:val="0"/>
          <w:numId w:val="5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 xml:space="preserve"> не имеет категории   - 3. </w:t>
      </w:r>
    </w:p>
    <w:p w:rsidR="00B47E05" w:rsidRPr="00E86130" w:rsidRDefault="00B47E05" w:rsidP="00B47E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 xml:space="preserve">       Педагоги и специалисты ДОУ имеют педагогическое образование:</w:t>
      </w:r>
    </w:p>
    <w:p w:rsidR="00B47E05" w:rsidRPr="00E86130" w:rsidRDefault="00B47E05" w:rsidP="00B47E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- высшее педагогическое образование                        – 12 человек;</w:t>
      </w:r>
    </w:p>
    <w:p w:rsidR="00B47E05" w:rsidRPr="00E86130" w:rsidRDefault="00B47E05" w:rsidP="00B47E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- средне – специальное педагогическое образование  – 6 человек,</w:t>
      </w:r>
    </w:p>
    <w:p w:rsidR="00B47E05" w:rsidRPr="00E86130" w:rsidRDefault="00B47E05" w:rsidP="00B47E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b/>
          <w:sz w:val="24"/>
          <w:szCs w:val="24"/>
        </w:rPr>
        <w:t xml:space="preserve"> </w:t>
      </w:r>
      <w:r w:rsidRPr="00E86130">
        <w:rPr>
          <w:rFonts w:ascii="Times New Roman" w:hAnsi="Times New Roman"/>
          <w:sz w:val="24"/>
          <w:szCs w:val="24"/>
        </w:rPr>
        <w:t>Стаж работы педагогов:</w:t>
      </w:r>
    </w:p>
    <w:p w:rsidR="00B47E05" w:rsidRPr="00E86130" w:rsidRDefault="00B47E05" w:rsidP="00B47E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 xml:space="preserve">- свыше 20 лет  - 7 </w:t>
      </w:r>
    </w:p>
    <w:p w:rsidR="00B47E05" w:rsidRPr="00E86130" w:rsidRDefault="00B47E05" w:rsidP="00B47E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- свыше 15 лет  - 2</w:t>
      </w:r>
    </w:p>
    <w:p w:rsidR="00B47E05" w:rsidRPr="00E86130" w:rsidRDefault="00B47E05" w:rsidP="00B47E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- свыше 10 лет  - 4</w:t>
      </w:r>
    </w:p>
    <w:p w:rsidR="00B47E05" w:rsidRPr="00E86130" w:rsidRDefault="00B47E05" w:rsidP="00B47E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- свыше 5 лет    - 3</w:t>
      </w:r>
    </w:p>
    <w:p w:rsidR="00B47E05" w:rsidRPr="00E86130" w:rsidRDefault="00B47E05" w:rsidP="00B47E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 xml:space="preserve">      Повышение квалификации: за последние три года  все педагоги и специалисты дошкольного учреждения повысили квалификацию на курсах при АКИПКРО.</w:t>
      </w:r>
    </w:p>
    <w:p w:rsidR="00B47E05" w:rsidRPr="00E86130" w:rsidRDefault="00B47E05" w:rsidP="00B47E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 xml:space="preserve">     Личные достижения педагогов:</w:t>
      </w:r>
    </w:p>
    <w:p w:rsidR="00B47E05" w:rsidRPr="00E86130" w:rsidRDefault="00B47E05" w:rsidP="00B47E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 xml:space="preserve">Большакова В.И. – заведующий ДОУ - Почетный работник образования </w:t>
      </w:r>
    </w:p>
    <w:p w:rsidR="00B47E05" w:rsidRPr="00E86130" w:rsidRDefault="00B47E05" w:rsidP="00B47E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6130">
        <w:rPr>
          <w:rFonts w:ascii="Times New Roman" w:hAnsi="Times New Roman"/>
          <w:sz w:val="24"/>
          <w:szCs w:val="24"/>
        </w:rPr>
        <w:t>Березиков</w:t>
      </w:r>
      <w:proofErr w:type="spellEnd"/>
      <w:r w:rsidRPr="00E86130">
        <w:rPr>
          <w:rFonts w:ascii="Times New Roman" w:hAnsi="Times New Roman"/>
          <w:sz w:val="24"/>
          <w:szCs w:val="24"/>
        </w:rPr>
        <w:t xml:space="preserve"> В.С. -  Почетный работник общего образования Р.Ф.</w:t>
      </w:r>
    </w:p>
    <w:p w:rsidR="00B47E05" w:rsidRPr="00E86130" w:rsidRDefault="00B47E05" w:rsidP="00B47E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Фадеева А.А. - Почетный работник образования</w:t>
      </w:r>
    </w:p>
    <w:p w:rsidR="00B47E05" w:rsidRPr="00E86130" w:rsidRDefault="00B47E05" w:rsidP="00B47E05">
      <w:pPr>
        <w:tabs>
          <w:tab w:val="left" w:pos="0"/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ab/>
        <w:t xml:space="preserve">            </w:t>
      </w:r>
      <w:r w:rsidRPr="00E86130">
        <w:rPr>
          <w:rFonts w:ascii="Times New Roman" w:eastAsia="Times New Roman" w:hAnsi="Times New Roman"/>
          <w:sz w:val="24"/>
          <w:szCs w:val="24"/>
          <w:lang w:eastAsia="ru-RU"/>
        </w:rPr>
        <w:t>В дошкольном учреждении работает сплоченный коллектив. Отсутствует текучесть педагогических кадров.</w:t>
      </w:r>
    </w:p>
    <w:p w:rsidR="00B47E05" w:rsidRPr="00E86130" w:rsidRDefault="00B47E05" w:rsidP="00B47E05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13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E8613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Качество образования детей в ДОУ зависит от профессиональных качеств педагогов, работающих с детьми. Совершенствование </w:t>
      </w:r>
      <w:proofErr w:type="spellStart"/>
      <w:proofErr w:type="gramStart"/>
      <w:r w:rsidRPr="00E86130">
        <w:rPr>
          <w:rFonts w:ascii="Times New Roman" w:eastAsia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E86130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образовательного</w:t>
      </w:r>
      <w:proofErr w:type="gramEnd"/>
      <w:r w:rsidRPr="00E8613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процесса, повышение профессионального мастерства педагогов осуществляется в организованных формах методической службы   (индивидуальные и коллективные). В дошкольном учреждении организация методической работы постоянно совершенствуется, повышается эффективность традиционных форм методической службы,  применяются новые формы. Традиционно в дошкольном учреждении с педагогами проводятся теоретические и практические семинары, организуются методические выставки. Действует «Школа дошкольных наук», в работе с молодыми педагогами применяется наставничество, индивидуальное консультирование. Используются  такие формы методической службы (деловые игры, круглые столы,  открытые занятия), которые направлены для реализации и развития потенциальных возможностей и способностей  каждого педагога, активизации участия педагогов в развитии дошкольного учреждения.   </w:t>
      </w:r>
    </w:p>
    <w:p w:rsidR="00B47E05" w:rsidRPr="00E86130" w:rsidRDefault="00B47E05" w:rsidP="00B47E0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ab/>
        <w:t xml:space="preserve">           В целях повышения профессиональной компетентности  педагогов были проведены консультации кандидата педагогических наук, доцента кафедры дошкольного образования АКИПКРО  Л.В.Беляевой по проблеме внедрения современных форм  </w:t>
      </w:r>
      <w:proofErr w:type="spellStart"/>
      <w:r w:rsidRPr="00E86130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E86130">
        <w:rPr>
          <w:rFonts w:ascii="Times New Roman" w:hAnsi="Times New Roman"/>
          <w:sz w:val="24"/>
          <w:szCs w:val="24"/>
        </w:rPr>
        <w:t xml:space="preserve"> детей в дошкольном учреждении.  Все педагоги принимают активное участие  в </w:t>
      </w:r>
      <w:r w:rsidRPr="00E86130">
        <w:rPr>
          <w:rFonts w:ascii="Times New Roman" w:hAnsi="Times New Roman"/>
          <w:sz w:val="24"/>
          <w:szCs w:val="24"/>
        </w:rPr>
        <w:lastRenderedPageBreak/>
        <w:t xml:space="preserve">педагогических советах, семинарах-практикумах, заседаниях «Школы дошкольных наук», круглых столах и  деловых играх.  </w:t>
      </w:r>
    </w:p>
    <w:p w:rsidR="00B47E05" w:rsidRPr="00E86130" w:rsidRDefault="00B47E05" w:rsidP="00B47E0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ab/>
        <w:t xml:space="preserve">Педагогический коллектив принимает участие в городских, краевых, всероссийских   конкурсах, творческие работы и материалы отмечены дипломами победителей и лауреатов.  </w:t>
      </w:r>
    </w:p>
    <w:p w:rsidR="00B47E05" w:rsidRPr="00E86130" w:rsidRDefault="00B47E05" w:rsidP="00B47E0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E86130">
        <w:rPr>
          <w:rFonts w:ascii="Times New Roman" w:hAnsi="Times New Roman"/>
          <w:b/>
          <w:sz w:val="24"/>
          <w:szCs w:val="24"/>
        </w:rPr>
        <w:t>Слабые стороны:</w:t>
      </w:r>
    </w:p>
    <w:p w:rsidR="00B47E05" w:rsidRPr="00E86130" w:rsidRDefault="00B47E05" w:rsidP="00B47E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1. Недостаточный уровень профессиональной компетентности педагогов для перехода на ФГОС дошкольного образования.</w:t>
      </w:r>
    </w:p>
    <w:p w:rsidR="00B47E05" w:rsidRPr="00E86130" w:rsidRDefault="00B47E05" w:rsidP="00B47E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2. Недостаточный уровень применения инновационных форм методической деятельности для повышения качества деятельности ДОУ, перехода дошкольного учреждения в режим развития и повышения профессиональной компетентности педагогов.</w:t>
      </w:r>
    </w:p>
    <w:p w:rsidR="00B47E05" w:rsidRPr="00E86130" w:rsidRDefault="00B47E05" w:rsidP="00B47E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 xml:space="preserve">3. Недостаточный уровень овладения и применения педагогами дошкольного учреждения современными инновационными программами и технологиями развития и обучения детей дошкольного возраста. </w:t>
      </w:r>
    </w:p>
    <w:p w:rsidR="00B47E05" w:rsidRPr="00E86130" w:rsidRDefault="00B47E05" w:rsidP="00B47E0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 xml:space="preserve">4. Недостаточный уровень профессиональной компетентности по вопросам реализации программы развития ДОУ посредством осуществления проектной деятельности. </w:t>
      </w:r>
    </w:p>
    <w:p w:rsidR="00B47E05" w:rsidRPr="00E86130" w:rsidRDefault="00B47E05" w:rsidP="00B47E0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 xml:space="preserve">5. Недостаточная заинтересованность педагогов в повышении профессиональной компетентности, в обобщении и трансляции собственного опыта, в изменении собственной педагогической  деятельности  с позиции инновационного подхода. </w:t>
      </w:r>
    </w:p>
    <w:p w:rsidR="00B47E05" w:rsidRPr="00E86130" w:rsidRDefault="00B47E05" w:rsidP="00B47E0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 xml:space="preserve">6. Недостаточный уровень развития профессионального  самосознания и самосовершенствования педагогов.  </w:t>
      </w:r>
    </w:p>
    <w:p w:rsidR="00B47E05" w:rsidRPr="00E86130" w:rsidRDefault="00B47E05" w:rsidP="00B47E0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 xml:space="preserve">Анализ обозначил следующие  </w:t>
      </w:r>
      <w:r w:rsidRPr="00E86130">
        <w:rPr>
          <w:rFonts w:ascii="Times New Roman" w:hAnsi="Times New Roman"/>
          <w:b/>
          <w:sz w:val="24"/>
          <w:szCs w:val="24"/>
        </w:rPr>
        <w:t>проблемы:</w:t>
      </w:r>
    </w:p>
    <w:p w:rsidR="00B47E05" w:rsidRPr="00E86130" w:rsidRDefault="00B47E05" w:rsidP="00B47E05">
      <w:pPr>
        <w:pStyle w:val="a3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 xml:space="preserve">Как повысить профессиональную компетентность педагогов для организации </w:t>
      </w:r>
      <w:proofErr w:type="spellStart"/>
      <w:proofErr w:type="gramStart"/>
      <w:r w:rsidRPr="00E86130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E86130">
        <w:rPr>
          <w:rFonts w:ascii="Times New Roman" w:hAnsi="Times New Roman"/>
          <w:sz w:val="24"/>
          <w:szCs w:val="24"/>
        </w:rPr>
        <w:t xml:space="preserve"> – образовательного</w:t>
      </w:r>
      <w:proofErr w:type="gramEnd"/>
      <w:r w:rsidRPr="00E86130">
        <w:rPr>
          <w:rFonts w:ascii="Times New Roman" w:hAnsi="Times New Roman"/>
          <w:sz w:val="24"/>
          <w:szCs w:val="24"/>
        </w:rPr>
        <w:t xml:space="preserve"> процесса в соответствии с ФГОС дошкольного образования?</w:t>
      </w:r>
    </w:p>
    <w:p w:rsidR="00B47E05" w:rsidRPr="00E86130" w:rsidRDefault="00B47E05" w:rsidP="00B47E05">
      <w:pPr>
        <w:pStyle w:val="a3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Как активизировать процесс овладения и применения педагогами современных инновационных  программ и технологий образования  детей дошкольного возраста?</w:t>
      </w:r>
    </w:p>
    <w:p w:rsidR="00B47E05" w:rsidRPr="00E86130" w:rsidRDefault="00B47E05" w:rsidP="00B47E05">
      <w:pPr>
        <w:pStyle w:val="a3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Как повысить качество образования  и обеспечить переход дошкольного учреждения в режим развития?</w:t>
      </w:r>
    </w:p>
    <w:p w:rsidR="00B47E05" w:rsidRPr="00E86130" w:rsidRDefault="00B47E05" w:rsidP="00B47E05">
      <w:pPr>
        <w:pStyle w:val="a3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 xml:space="preserve"> Как активизировать процесс творческой самореализации педагогов  в условиях реализации программы развития ДОУ и осуществления проектной деятельности?</w:t>
      </w:r>
    </w:p>
    <w:p w:rsidR="00B47E05" w:rsidRPr="00E86130" w:rsidRDefault="00B47E05" w:rsidP="00B47E0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 xml:space="preserve">5. Как активизировать процесс профессиональной и  творческой самореализации педагогов в педагогических конкурсах городского, краевого и всероссийского уровня?  </w:t>
      </w:r>
    </w:p>
    <w:p w:rsidR="00B47E05" w:rsidRPr="00E86130" w:rsidRDefault="00B47E05" w:rsidP="00B47E0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6. Как привлечь педагогов к трансляции собственного опыта в периодической печати  на базе дошкольного учреждения,  в городских и во всероссийских журналах?</w:t>
      </w:r>
    </w:p>
    <w:p w:rsidR="00B47E05" w:rsidRPr="00E86130" w:rsidRDefault="00B47E05" w:rsidP="00B47E0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 xml:space="preserve">7. Как организовать методическую службу, способствующей повышению уровня профессиональной компетентности педагогов ДОУ. </w:t>
      </w:r>
    </w:p>
    <w:p w:rsidR="00B47E05" w:rsidRPr="00E86130" w:rsidRDefault="00B47E05" w:rsidP="00B47E05">
      <w:pPr>
        <w:tabs>
          <w:tab w:val="center" w:pos="4677"/>
        </w:tabs>
        <w:spacing w:after="0" w:line="240" w:lineRule="auto"/>
        <w:jc w:val="both"/>
        <w:rPr>
          <w:sz w:val="24"/>
          <w:szCs w:val="24"/>
        </w:rPr>
      </w:pPr>
      <w:r w:rsidRPr="00E86130">
        <w:rPr>
          <w:sz w:val="24"/>
          <w:szCs w:val="24"/>
        </w:rPr>
        <w:t xml:space="preserve"> </w:t>
      </w:r>
    </w:p>
    <w:p w:rsidR="00B47E05" w:rsidRPr="00E86130" w:rsidRDefault="00B47E05" w:rsidP="00B47E05">
      <w:pPr>
        <w:tabs>
          <w:tab w:val="left" w:pos="142"/>
        </w:tabs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6130">
        <w:rPr>
          <w:rFonts w:ascii="Times New Roman" w:eastAsia="Times New Roman" w:hAnsi="Times New Roman"/>
          <w:b/>
          <w:sz w:val="24"/>
          <w:szCs w:val="24"/>
          <w:lang w:eastAsia="ru-RU"/>
        </w:rPr>
        <w:t>Физическое развитие</w:t>
      </w:r>
    </w:p>
    <w:p w:rsidR="00B47E05" w:rsidRPr="00E86130" w:rsidRDefault="00B47E05" w:rsidP="00B47E05">
      <w:pPr>
        <w:shd w:val="clear" w:color="auto" w:fill="FFFFFF"/>
        <w:spacing w:after="0" w:line="240" w:lineRule="auto"/>
        <w:ind w:firstLine="708"/>
        <w:jc w:val="both"/>
        <w:rPr>
          <w:spacing w:val="-1"/>
          <w:sz w:val="24"/>
          <w:szCs w:val="24"/>
        </w:rPr>
      </w:pPr>
      <w:r w:rsidRPr="00E86130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дошкольного учреждения сохранение психофизического здоровья детей является приоритетной деятельностью. Это обусловлено общей негативной тенденцией  ухудшения здоровья детей дошкольного возраста.  Интеграция педагогов, инструктора </w:t>
      </w:r>
      <w:proofErr w:type="gramStart"/>
      <w:r w:rsidRPr="00E8613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E86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86130">
        <w:rPr>
          <w:rFonts w:ascii="Times New Roman" w:eastAsia="Times New Roman" w:hAnsi="Times New Roman"/>
          <w:sz w:val="24"/>
          <w:szCs w:val="24"/>
          <w:lang w:eastAsia="ru-RU"/>
        </w:rPr>
        <w:t>физической</w:t>
      </w:r>
      <w:proofErr w:type="gramEnd"/>
      <w:r w:rsidRPr="00E86130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культуры и медицинского работника дошкольного учреждения позволили обеспечить сохранение и укрепление здоровья, сформировать физическую подготовленность и двигательную активность у детей.</w:t>
      </w:r>
      <w:r w:rsidRPr="00E86130">
        <w:rPr>
          <w:sz w:val="24"/>
          <w:szCs w:val="24"/>
        </w:rPr>
        <w:t xml:space="preserve"> </w:t>
      </w:r>
      <w:r w:rsidRPr="00E86130">
        <w:rPr>
          <w:rFonts w:ascii="Times New Roman" w:hAnsi="Times New Roman"/>
          <w:sz w:val="24"/>
          <w:szCs w:val="24"/>
        </w:rPr>
        <w:t xml:space="preserve">В дошкольном учреждении </w:t>
      </w:r>
      <w:proofErr w:type="spellStart"/>
      <w:r w:rsidRPr="00E86130">
        <w:rPr>
          <w:rFonts w:ascii="Times New Roman" w:hAnsi="Times New Roman"/>
          <w:sz w:val="24"/>
          <w:szCs w:val="24"/>
        </w:rPr>
        <w:t>здоровьесберегающая</w:t>
      </w:r>
      <w:proofErr w:type="spellEnd"/>
      <w:r w:rsidRPr="00E86130">
        <w:rPr>
          <w:rFonts w:ascii="Times New Roman" w:hAnsi="Times New Roman"/>
          <w:sz w:val="24"/>
          <w:szCs w:val="24"/>
        </w:rPr>
        <w:t xml:space="preserve"> деятельность осуществляется в системе,  </w:t>
      </w:r>
      <w:r w:rsidRPr="00E86130">
        <w:rPr>
          <w:rFonts w:ascii="Times New Roman" w:hAnsi="Times New Roman"/>
          <w:spacing w:val="-3"/>
          <w:sz w:val="24"/>
          <w:szCs w:val="24"/>
        </w:rPr>
        <w:t xml:space="preserve">организуются  </w:t>
      </w:r>
      <w:r w:rsidRPr="00E86130">
        <w:rPr>
          <w:rFonts w:ascii="Times New Roman" w:hAnsi="Times New Roman"/>
          <w:spacing w:val="-1"/>
          <w:sz w:val="24"/>
          <w:szCs w:val="24"/>
        </w:rPr>
        <w:t xml:space="preserve">и проводятся  физкультурно-оздоровительные и лечебно-профилактические мероприятия,   </w:t>
      </w:r>
      <w:r w:rsidRPr="00E86130">
        <w:rPr>
          <w:rFonts w:ascii="Times New Roman" w:hAnsi="Times New Roman"/>
          <w:spacing w:val="-3"/>
          <w:sz w:val="24"/>
          <w:szCs w:val="24"/>
        </w:rPr>
        <w:t>подвижные игры в соответствии с тре</w:t>
      </w:r>
      <w:r w:rsidRPr="00E86130">
        <w:rPr>
          <w:rFonts w:ascii="Times New Roman" w:hAnsi="Times New Roman"/>
          <w:spacing w:val="-3"/>
          <w:sz w:val="24"/>
          <w:szCs w:val="24"/>
        </w:rPr>
        <w:softHyphen/>
        <w:t>бованиями программы, фи</w:t>
      </w:r>
      <w:r w:rsidRPr="00E86130">
        <w:rPr>
          <w:rFonts w:ascii="Times New Roman" w:hAnsi="Times New Roman"/>
          <w:spacing w:val="-3"/>
          <w:sz w:val="24"/>
          <w:szCs w:val="24"/>
        </w:rPr>
        <w:softHyphen/>
        <w:t>зическими возможностями детей</w:t>
      </w:r>
      <w:r w:rsidRPr="00E86130">
        <w:rPr>
          <w:rFonts w:ascii="Times New Roman" w:hAnsi="Times New Roman"/>
          <w:spacing w:val="-1"/>
          <w:sz w:val="24"/>
          <w:szCs w:val="24"/>
        </w:rPr>
        <w:t>.  Во всех возрастных группах созданы  условия для организации самостоятельной двигательной активности детей: физкультурно-оздоровительные уголки.</w:t>
      </w:r>
      <w:r w:rsidRPr="00E86130">
        <w:rPr>
          <w:spacing w:val="-1"/>
          <w:sz w:val="24"/>
          <w:szCs w:val="24"/>
        </w:rPr>
        <w:t xml:space="preserve"> </w:t>
      </w:r>
    </w:p>
    <w:p w:rsidR="00B47E05" w:rsidRPr="00E86130" w:rsidRDefault="00B47E05" w:rsidP="00B47E05">
      <w:pPr>
        <w:numPr>
          <w:ilvl w:val="0"/>
          <w:numId w:val="57"/>
        </w:numPr>
        <w:tabs>
          <w:tab w:val="clear" w:pos="720"/>
          <w:tab w:val="left" w:pos="142"/>
          <w:tab w:val="num" w:pos="360"/>
        </w:tabs>
        <w:spacing w:before="100" w:beforeAutospacing="1"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130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Организована консультативная помощь педагогам ДОУ  по вопросам сохранения и укрепления здоровья детей, организации физического развития детей с привлечением </w:t>
      </w:r>
      <w:r w:rsidRPr="00E86130">
        <w:rPr>
          <w:rFonts w:ascii="Times New Roman" w:hAnsi="Times New Roman"/>
          <w:sz w:val="24"/>
          <w:szCs w:val="24"/>
        </w:rPr>
        <w:t xml:space="preserve">кандидата педагогических наук, доцента кафедры дошкольного образования АКИПКРО  </w:t>
      </w:r>
      <w:r w:rsidRPr="00E86130">
        <w:rPr>
          <w:rFonts w:ascii="Times New Roman" w:hAnsi="Times New Roman"/>
          <w:sz w:val="24"/>
          <w:szCs w:val="24"/>
        </w:rPr>
        <w:lastRenderedPageBreak/>
        <w:t xml:space="preserve">Л.В.Беляевой по проблеме внедрения современных форм  </w:t>
      </w:r>
      <w:proofErr w:type="spellStart"/>
      <w:r w:rsidRPr="00E86130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E86130">
        <w:rPr>
          <w:rFonts w:ascii="Times New Roman" w:hAnsi="Times New Roman"/>
          <w:sz w:val="24"/>
          <w:szCs w:val="24"/>
        </w:rPr>
        <w:t xml:space="preserve"> детей в дошкольном учреждении.  </w:t>
      </w:r>
    </w:p>
    <w:p w:rsidR="00B47E05" w:rsidRPr="00E86130" w:rsidRDefault="00B47E05" w:rsidP="00B47E05">
      <w:pPr>
        <w:numPr>
          <w:ilvl w:val="0"/>
          <w:numId w:val="57"/>
        </w:numPr>
        <w:tabs>
          <w:tab w:val="clear" w:pos="720"/>
          <w:tab w:val="left" w:pos="0"/>
          <w:tab w:val="num" w:pos="360"/>
        </w:tabs>
        <w:spacing w:before="100" w:beforeAutospacing="1" w:after="100" w:afterAutospacing="1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130">
        <w:rPr>
          <w:rFonts w:ascii="Times New Roman" w:eastAsia="Times New Roman" w:hAnsi="Times New Roman"/>
          <w:sz w:val="24"/>
          <w:szCs w:val="24"/>
          <w:lang w:eastAsia="ru-RU"/>
        </w:rPr>
        <w:t>Ежегодно проводится  мониторинг показателей здоровья и физического развития детей.</w:t>
      </w:r>
    </w:p>
    <w:p w:rsidR="00B47E05" w:rsidRPr="00E86130" w:rsidRDefault="00B47E05" w:rsidP="00B47E05">
      <w:pPr>
        <w:numPr>
          <w:ilvl w:val="0"/>
          <w:numId w:val="57"/>
        </w:numPr>
        <w:tabs>
          <w:tab w:val="clear" w:pos="720"/>
          <w:tab w:val="left" w:pos="0"/>
          <w:tab w:val="num" w:pos="360"/>
        </w:tabs>
        <w:spacing w:before="100" w:beforeAutospacing="1" w:after="100" w:afterAutospacing="1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130">
        <w:rPr>
          <w:rFonts w:ascii="Times New Roman" w:eastAsia="Times New Roman" w:hAnsi="Times New Roman"/>
          <w:sz w:val="24"/>
          <w:szCs w:val="24"/>
          <w:lang w:eastAsia="ru-RU"/>
        </w:rPr>
        <w:t>Обогащена  предметно-развивающая среда физкультурным инвентарем и оборудованием.</w:t>
      </w:r>
    </w:p>
    <w:p w:rsidR="00B47E05" w:rsidRPr="00E86130" w:rsidRDefault="00B47E05" w:rsidP="00B47E05">
      <w:pPr>
        <w:pStyle w:val="a3"/>
        <w:numPr>
          <w:ilvl w:val="0"/>
          <w:numId w:val="57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Оформлен  информационно-наглядный  материал  для родителей по  вопросам физического развития и оздоровления детей (картотеки, ширмы, папки-передвижки, газеты).</w:t>
      </w:r>
    </w:p>
    <w:p w:rsidR="00B47E05" w:rsidRPr="00E86130" w:rsidRDefault="00B47E05" w:rsidP="00B47E05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E86130">
        <w:rPr>
          <w:rFonts w:ascii="Times New Roman" w:hAnsi="Times New Roman"/>
          <w:b/>
          <w:sz w:val="24"/>
          <w:szCs w:val="24"/>
        </w:rPr>
        <w:t>Слабые стороны:</w:t>
      </w:r>
    </w:p>
    <w:p w:rsidR="00B47E05" w:rsidRPr="00E86130" w:rsidRDefault="00B47E05" w:rsidP="00B47E05">
      <w:pPr>
        <w:numPr>
          <w:ilvl w:val="0"/>
          <w:numId w:val="54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86130">
        <w:rPr>
          <w:rFonts w:ascii="Times New Roman" w:eastAsia="Times New Roman" w:hAnsi="Times New Roman"/>
          <w:sz w:val="24"/>
          <w:szCs w:val="24"/>
          <w:lang w:eastAsia="ru-RU"/>
        </w:rPr>
        <w:t xml:space="preserve">Недостаточный уровень компетентности  педагогов в  применении современных форм  взаимодействия с родителями, использование эффективных  методов и приемов физического развития и оздоровления детей. </w:t>
      </w:r>
    </w:p>
    <w:p w:rsidR="00B47E05" w:rsidRPr="00E86130" w:rsidRDefault="00B47E05" w:rsidP="00B47E05">
      <w:pPr>
        <w:numPr>
          <w:ilvl w:val="0"/>
          <w:numId w:val="54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130">
        <w:rPr>
          <w:rFonts w:ascii="Times New Roman" w:eastAsia="Times New Roman" w:hAnsi="Times New Roman"/>
          <w:sz w:val="24"/>
          <w:szCs w:val="24"/>
          <w:lang w:eastAsia="ru-RU"/>
        </w:rPr>
        <w:t>Недостаточный уровень педагогических знаний, отсутствие ответственности, дефицит времени у родителей в сохранении, укреплении здоровья детей; поддержания здорового образа жизни в семье.</w:t>
      </w:r>
    </w:p>
    <w:p w:rsidR="00B47E05" w:rsidRPr="00E86130" w:rsidRDefault="00B47E05" w:rsidP="00B47E05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Воспитатели недостаточно владеют методикой проведения новых форм закаливания с детьми. Отсутствует систематичность и регулярность при проведении оздоровительной гимнастики после дневного сна</w:t>
      </w:r>
      <w:r w:rsidRPr="00E86130">
        <w:rPr>
          <w:sz w:val="24"/>
          <w:szCs w:val="24"/>
        </w:rPr>
        <w:t>.</w:t>
      </w:r>
    </w:p>
    <w:p w:rsidR="00B47E05" w:rsidRPr="00E86130" w:rsidRDefault="00B47E05" w:rsidP="00B47E05">
      <w:pPr>
        <w:pStyle w:val="a3"/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 xml:space="preserve"> Анализ обозначил следующие  п</w:t>
      </w:r>
      <w:r w:rsidRPr="00E86130">
        <w:rPr>
          <w:rFonts w:ascii="Times New Roman" w:hAnsi="Times New Roman"/>
          <w:b/>
          <w:sz w:val="24"/>
          <w:szCs w:val="24"/>
        </w:rPr>
        <w:t>роблемы:</w:t>
      </w:r>
    </w:p>
    <w:p w:rsidR="00B47E05" w:rsidRPr="00E86130" w:rsidRDefault="00B47E05" w:rsidP="00B47E05">
      <w:pPr>
        <w:numPr>
          <w:ilvl w:val="0"/>
          <w:numId w:val="55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130">
        <w:rPr>
          <w:rFonts w:ascii="Times New Roman" w:eastAsia="Times New Roman" w:hAnsi="Times New Roman"/>
          <w:sz w:val="24"/>
          <w:szCs w:val="24"/>
          <w:lang w:eastAsia="ru-RU"/>
        </w:rPr>
        <w:t>Как повысить уровень профессиональной компетентности педагогов по  оздоровлению и физическому развитию детей?</w:t>
      </w:r>
    </w:p>
    <w:p w:rsidR="00B47E05" w:rsidRPr="00E86130" w:rsidRDefault="00B47E05" w:rsidP="00B47E05">
      <w:pPr>
        <w:numPr>
          <w:ilvl w:val="0"/>
          <w:numId w:val="55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130">
        <w:rPr>
          <w:rFonts w:ascii="Times New Roman" w:eastAsia="Times New Roman" w:hAnsi="Times New Roman"/>
          <w:sz w:val="24"/>
          <w:szCs w:val="24"/>
          <w:lang w:eastAsia="ru-RU"/>
        </w:rPr>
        <w:t xml:space="preserve">Каким образом организовать </w:t>
      </w:r>
      <w:proofErr w:type="spellStart"/>
      <w:r w:rsidRPr="00E86130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здоровьесберегающую</w:t>
      </w:r>
      <w:proofErr w:type="spellEnd"/>
      <w:r w:rsidRPr="00E86130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деятельность, интегрирующую  интересы, особенности, возможности  и проблемы  детей, родителей и педагогов  дошкольного учреждения?</w:t>
      </w:r>
    </w:p>
    <w:p w:rsidR="00B47E05" w:rsidRPr="00E86130" w:rsidRDefault="00B47E05" w:rsidP="00B47E05">
      <w:pPr>
        <w:numPr>
          <w:ilvl w:val="0"/>
          <w:numId w:val="55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130">
        <w:rPr>
          <w:rFonts w:ascii="Times New Roman" w:eastAsia="Times New Roman" w:hAnsi="Times New Roman"/>
          <w:sz w:val="24"/>
          <w:szCs w:val="24"/>
          <w:lang w:eastAsia="ru-RU"/>
        </w:rPr>
        <w:t>Каким образом привлечь и активизировать родителей в сохранении, укреплении здоровья детей, поддержании здорового образа жизни в семье?</w:t>
      </w:r>
    </w:p>
    <w:p w:rsidR="00B47E05" w:rsidRPr="00E86130" w:rsidRDefault="00B47E05" w:rsidP="00B47E05">
      <w:pPr>
        <w:tabs>
          <w:tab w:val="left" w:pos="142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7E05" w:rsidRPr="00E86130" w:rsidRDefault="00B47E05" w:rsidP="00B47E0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86130">
        <w:rPr>
          <w:rFonts w:ascii="Times New Roman" w:hAnsi="Times New Roman"/>
          <w:b/>
          <w:sz w:val="24"/>
          <w:szCs w:val="24"/>
        </w:rPr>
        <w:t>Познавательно развитие детей</w:t>
      </w:r>
    </w:p>
    <w:p w:rsidR="00B47E05" w:rsidRPr="00E86130" w:rsidRDefault="00B47E05" w:rsidP="00B47E0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E86130">
        <w:rPr>
          <w:rFonts w:ascii="Times New Roman" w:hAnsi="Times New Roman"/>
          <w:sz w:val="24"/>
          <w:szCs w:val="24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E86130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E86130">
        <w:rPr>
          <w:rFonts w:ascii="Times New Roman" w:hAnsi="Times New Roman"/>
          <w:sz w:val="24"/>
          <w:szCs w:val="24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E861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6130">
        <w:rPr>
          <w:rFonts w:ascii="Times New Roman" w:hAnsi="Times New Roman"/>
          <w:sz w:val="24"/>
          <w:szCs w:val="24"/>
        </w:rPr>
        <w:t>общем</w:t>
      </w:r>
      <w:proofErr w:type="gramEnd"/>
      <w:r w:rsidRPr="00E86130">
        <w:rPr>
          <w:rFonts w:ascii="Times New Roman" w:hAnsi="Times New Roman"/>
          <w:sz w:val="24"/>
          <w:szCs w:val="24"/>
        </w:rPr>
        <w:t xml:space="preserve"> доме людей, об особенностях ее природы, многообразии стран и народов мира.</w:t>
      </w:r>
    </w:p>
    <w:p w:rsidR="00B47E05" w:rsidRDefault="00B47E05" w:rsidP="00B47E05">
      <w:pPr>
        <w:pStyle w:val="a3"/>
        <w:numPr>
          <w:ilvl w:val="0"/>
          <w:numId w:val="39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Используются современные педагогические технологии: моделирование, элементы ТРИЗ, экспериментирование и исследование</w:t>
      </w:r>
      <w:r>
        <w:rPr>
          <w:rFonts w:ascii="Times New Roman" w:hAnsi="Times New Roman"/>
          <w:sz w:val="24"/>
          <w:szCs w:val="24"/>
        </w:rPr>
        <w:t>.</w:t>
      </w:r>
    </w:p>
    <w:p w:rsidR="00B47E05" w:rsidRPr="00BD43F2" w:rsidRDefault="00B47E05" w:rsidP="00B47E05">
      <w:pPr>
        <w:pStyle w:val="a3"/>
        <w:numPr>
          <w:ilvl w:val="0"/>
          <w:numId w:val="39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BD43F2">
        <w:rPr>
          <w:rFonts w:ascii="Times New Roman" w:hAnsi="Times New Roman"/>
          <w:sz w:val="24"/>
          <w:szCs w:val="24"/>
        </w:rPr>
        <w:t>Разработан и адаптирован тематический перспективный план  по формированию начал экологической культуры детей дошкольного возраста</w:t>
      </w:r>
      <w:r>
        <w:rPr>
          <w:rFonts w:ascii="Times New Roman" w:hAnsi="Times New Roman"/>
          <w:sz w:val="24"/>
          <w:szCs w:val="24"/>
        </w:rPr>
        <w:t>.</w:t>
      </w:r>
    </w:p>
    <w:p w:rsidR="00B47E05" w:rsidRDefault="00B47E05" w:rsidP="00B47E05">
      <w:pPr>
        <w:pStyle w:val="a3"/>
        <w:numPr>
          <w:ilvl w:val="0"/>
          <w:numId w:val="39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D43F2">
        <w:rPr>
          <w:rFonts w:ascii="Times New Roman" w:hAnsi="Times New Roman"/>
          <w:sz w:val="24"/>
          <w:szCs w:val="24"/>
        </w:rPr>
        <w:t xml:space="preserve">Организуются  разнообразные виды деятельности с детьми; дидактические игры, игры - путешествия, беседы, экскурсии, выставки, развлечения и досуги, комплексных </w:t>
      </w:r>
      <w:r>
        <w:rPr>
          <w:rFonts w:ascii="Times New Roman" w:hAnsi="Times New Roman"/>
          <w:sz w:val="24"/>
          <w:szCs w:val="24"/>
        </w:rPr>
        <w:t xml:space="preserve"> и интегрированных мероприятиях</w:t>
      </w:r>
      <w:r w:rsidRPr="00BD43F2">
        <w:rPr>
          <w:rFonts w:ascii="Times New Roman" w:hAnsi="Times New Roman"/>
          <w:sz w:val="24"/>
          <w:szCs w:val="24"/>
        </w:rPr>
        <w:t>, акции.</w:t>
      </w:r>
      <w:proofErr w:type="gramEnd"/>
    </w:p>
    <w:p w:rsidR="00B47E05" w:rsidRPr="00BD43F2" w:rsidRDefault="00B47E05" w:rsidP="00B47E05">
      <w:pPr>
        <w:pStyle w:val="a3"/>
        <w:numPr>
          <w:ilvl w:val="0"/>
          <w:numId w:val="39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BD43F2">
        <w:rPr>
          <w:rFonts w:ascii="Times New Roman" w:hAnsi="Times New Roman"/>
          <w:sz w:val="24"/>
          <w:szCs w:val="24"/>
        </w:rPr>
        <w:t>Созданы в дошкольном учреждении экологические пространства: в возрастных группах – уголки природы  («огород на окне», живые объекты, комнатные растения, дидактические игры и пособия); опытно – экспериментальная лаборатория</w:t>
      </w:r>
      <w:r>
        <w:rPr>
          <w:rFonts w:ascii="Times New Roman" w:hAnsi="Times New Roman"/>
          <w:sz w:val="24"/>
          <w:szCs w:val="24"/>
        </w:rPr>
        <w:t>.</w:t>
      </w:r>
    </w:p>
    <w:p w:rsidR="00B47E05" w:rsidRDefault="00B47E05" w:rsidP="00B47E05">
      <w:pPr>
        <w:pStyle w:val="a3"/>
        <w:numPr>
          <w:ilvl w:val="0"/>
          <w:numId w:val="39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BD43F2">
        <w:rPr>
          <w:rFonts w:ascii="Times New Roman" w:hAnsi="Times New Roman"/>
          <w:sz w:val="24"/>
          <w:szCs w:val="24"/>
        </w:rPr>
        <w:t xml:space="preserve">Созданы уголки по </w:t>
      </w:r>
      <w:proofErr w:type="spellStart"/>
      <w:proofErr w:type="gramStart"/>
      <w:r w:rsidRPr="00BD43F2">
        <w:rPr>
          <w:rFonts w:ascii="Times New Roman" w:hAnsi="Times New Roman"/>
          <w:sz w:val="24"/>
          <w:szCs w:val="24"/>
        </w:rPr>
        <w:t>гражданско</w:t>
      </w:r>
      <w:proofErr w:type="spellEnd"/>
      <w:r w:rsidRPr="00BD43F2">
        <w:rPr>
          <w:rFonts w:ascii="Times New Roman" w:hAnsi="Times New Roman"/>
          <w:sz w:val="24"/>
          <w:szCs w:val="24"/>
        </w:rPr>
        <w:t xml:space="preserve"> – патриотическому</w:t>
      </w:r>
      <w:proofErr w:type="gramEnd"/>
      <w:r w:rsidRPr="00BD43F2">
        <w:rPr>
          <w:rFonts w:ascii="Times New Roman" w:hAnsi="Times New Roman"/>
          <w:sz w:val="24"/>
          <w:szCs w:val="24"/>
        </w:rPr>
        <w:t xml:space="preserve"> воспитанию, с большим набором наглядного, демонстрационного материала, дидактических игр.</w:t>
      </w:r>
      <w:r w:rsidRPr="00BD43F2">
        <w:rPr>
          <w:sz w:val="24"/>
          <w:szCs w:val="24"/>
        </w:rPr>
        <w:t xml:space="preserve"> </w:t>
      </w:r>
      <w:r w:rsidRPr="00BD43F2">
        <w:rPr>
          <w:rFonts w:ascii="Times New Roman" w:hAnsi="Times New Roman"/>
          <w:sz w:val="24"/>
          <w:szCs w:val="24"/>
        </w:rPr>
        <w:t>Для родителей в группах имеется наглядная информация по вопросам  гражданско-патриотического воспитания (ширмы, папки-передвижки, стенгазеты). Проводится консультационная поддержка родителей по данной проблеме.</w:t>
      </w:r>
      <w:r w:rsidRPr="00BD43F2">
        <w:rPr>
          <w:sz w:val="24"/>
          <w:szCs w:val="24"/>
        </w:rPr>
        <w:t xml:space="preserve">  </w:t>
      </w:r>
    </w:p>
    <w:p w:rsidR="00B47E05" w:rsidRPr="00BD43F2" w:rsidRDefault="00B47E05" w:rsidP="00B47E05">
      <w:pPr>
        <w:pStyle w:val="a3"/>
        <w:numPr>
          <w:ilvl w:val="0"/>
          <w:numId w:val="39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BD43F2">
        <w:rPr>
          <w:rFonts w:ascii="Times New Roman" w:hAnsi="Times New Roman"/>
          <w:sz w:val="24"/>
          <w:szCs w:val="24"/>
        </w:rPr>
        <w:lastRenderedPageBreak/>
        <w:t xml:space="preserve">Апробирована   программа  формирования элементарных математических представлений </w:t>
      </w:r>
      <w:r w:rsidRPr="00BD43F2">
        <w:rPr>
          <w:rFonts w:ascii="Times New Roman" w:hAnsi="Times New Roman"/>
          <w:iCs/>
          <w:sz w:val="24"/>
          <w:szCs w:val="24"/>
        </w:rPr>
        <w:t>«Математика в детском саду» В.П. Новикова, «Математические ступеньки» Е.В. Колесниковой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B47E05" w:rsidRPr="00BD43F2" w:rsidRDefault="00B47E05" w:rsidP="00B47E05">
      <w:pPr>
        <w:pStyle w:val="a3"/>
        <w:numPr>
          <w:ilvl w:val="0"/>
          <w:numId w:val="39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BD43F2">
        <w:rPr>
          <w:rFonts w:ascii="Times New Roman" w:hAnsi="Times New Roman"/>
          <w:sz w:val="24"/>
          <w:szCs w:val="24"/>
        </w:rPr>
        <w:t xml:space="preserve">Созданы  в группах старшего возраста </w:t>
      </w:r>
      <w:r w:rsidR="004A67E3">
        <w:rPr>
          <w:rFonts w:ascii="Times New Roman" w:hAnsi="Times New Roman"/>
          <w:sz w:val="24"/>
          <w:szCs w:val="24"/>
        </w:rPr>
        <w:t xml:space="preserve"> угол</w:t>
      </w:r>
      <w:r w:rsidRPr="00BD43F2">
        <w:rPr>
          <w:rFonts w:ascii="Times New Roman" w:hAnsi="Times New Roman"/>
          <w:sz w:val="24"/>
          <w:szCs w:val="24"/>
        </w:rPr>
        <w:t>ки развития «Умники и умницы».</w:t>
      </w:r>
    </w:p>
    <w:p w:rsidR="00B47E05" w:rsidRPr="00E86130" w:rsidRDefault="00B47E05" w:rsidP="00B47E05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 xml:space="preserve">  </w:t>
      </w:r>
      <w:r w:rsidRPr="00E86130">
        <w:rPr>
          <w:rFonts w:ascii="Times New Roman" w:hAnsi="Times New Roman"/>
          <w:b/>
          <w:sz w:val="24"/>
          <w:szCs w:val="24"/>
        </w:rPr>
        <w:t xml:space="preserve">Слабые стороны:  </w:t>
      </w:r>
    </w:p>
    <w:p w:rsidR="00B47E05" w:rsidRPr="00E86130" w:rsidRDefault="00B47E05" w:rsidP="00B47E05">
      <w:pPr>
        <w:pStyle w:val="a3"/>
        <w:numPr>
          <w:ilvl w:val="0"/>
          <w:numId w:val="5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Недостаточность авторских разработок экологического воспитания детей на основе ознакомления с природой родного края.</w:t>
      </w:r>
    </w:p>
    <w:p w:rsidR="00B47E05" w:rsidRPr="00E86130" w:rsidRDefault="00B47E05" w:rsidP="00B47E05">
      <w:pPr>
        <w:pStyle w:val="a3"/>
        <w:numPr>
          <w:ilvl w:val="0"/>
          <w:numId w:val="5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 xml:space="preserve">У детей и взрослых (родители, педагоги) недостаточно сформированы целостные представления о малой родине: родном поселке, городе и крае; </w:t>
      </w:r>
    </w:p>
    <w:p w:rsidR="00B47E05" w:rsidRPr="00E86130" w:rsidRDefault="00B47E05" w:rsidP="00B47E05">
      <w:pPr>
        <w:pStyle w:val="a3"/>
        <w:numPr>
          <w:ilvl w:val="0"/>
          <w:numId w:val="5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Недостаточно педагогами используются инновационные методы, технологии в пробуждении у детей интереса к изучению истории развития поселка, города и края, традиций и обычаев.</w:t>
      </w:r>
    </w:p>
    <w:p w:rsidR="00B47E05" w:rsidRPr="00E86130" w:rsidRDefault="00B47E05" w:rsidP="00B47E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 xml:space="preserve">    Анализ обозначил следующие </w:t>
      </w:r>
      <w:r w:rsidRPr="00E86130">
        <w:rPr>
          <w:rFonts w:ascii="Times New Roman" w:hAnsi="Times New Roman"/>
          <w:b/>
          <w:sz w:val="24"/>
          <w:szCs w:val="24"/>
        </w:rPr>
        <w:t>проблемы</w:t>
      </w:r>
      <w:r w:rsidRPr="00E86130">
        <w:rPr>
          <w:rFonts w:ascii="Times New Roman" w:hAnsi="Times New Roman"/>
          <w:sz w:val="24"/>
          <w:szCs w:val="24"/>
        </w:rPr>
        <w:t xml:space="preserve">: </w:t>
      </w:r>
    </w:p>
    <w:p w:rsidR="00B47E05" w:rsidRPr="00E86130" w:rsidRDefault="00B47E05" w:rsidP="00B47E05">
      <w:pPr>
        <w:pStyle w:val="a3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Как вовлечь педагогов ДОУ во внедрение и реализацию проектной деятельности как средства эколого-краеведческого воспитания детей?</w:t>
      </w:r>
    </w:p>
    <w:p w:rsidR="00B47E05" w:rsidRPr="00E86130" w:rsidRDefault="00B47E05" w:rsidP="00B47E05">
      <w:pPr>
        <w:pStyle w:val="a3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 xml:space="preserve">Как актуализировать  педагогов к разработке содержания,  поиску и адаптации краеведческого материала через разработку экологического проекта? </w:t>
      </w:r>
    </w:p>
    <w:p w:rsidR="00B47E05" w:rsidRPr="00E86130" w:rsidRDefault="00B47E05" w:rsidP="00B47E05">
      <w:pPr>
        <w:pStyle w:val="a3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 xml:space="preserve">Как создать эффективную систему образовательной деятельности по </w:t>
      </w:r>
      <w:proofErr w:type="spellStart"/>
      <w:proofErr w:type="gramStart"/>
      <w:r w:rsidRPr="00E86130">
        <w:rPr>
          <w:rFonts w:ascii="Times New Roman" w:hAnsi="Times New Roman"/>
          <w:sz w:val="24"/>
          <w:szCs w:val="24"/>
        </w:rPr>
        <w:t>гражданско</w:t>
      </w:r>
      <w:proofErr w:type="spellEnd"/>
      <w:r w:rsidRPr="00E86130">
        <w:rPr>
          <w:rFonts w:ascii="Times New Roman" w:hAnsi="Times New Roman"/>
          <w:sz w:val="24"/>
          <w:szCs w:val="24"/>
        </w:rPr>
        <w:t xml:space="preserve"> - патриотическому</w:t>
      </w:r>
      <w:proofErr w:type="gramEnd"/>
      <w:r w:rsidRPr="00E86130">
        <w:rPr>
          <w:rFonts w:ascii="Times New Roman" w:hAnsi="Times New Roman"/>
          <w:sz w:val="24"/>
          <w:szCs w:val="24"/>
        </w:rPr>
        <w:t xml:space="preserve"> воспитанию детей дошкольного возраста?</w:t>
      </w:r>
    </w:p>
    <w:p w:rsidR="00B47E05" w:rsidRPr="00E86130" w:rsidRDefault="00B47E05" w:rsidP="00B47E0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47E05" w:rsidRPr="00E86130" w:rsidRDefault="00B47E05" w:rsidP="00B47E0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86130">
        <w:rPr>
          <w:rFonts w:ascii="Times New Roman" w:hAnsi="Times New Roman"/>
          <w:b/>
          <w:sz w:val="24"/>
          <w:szCs w:val="24"/>
        </w:rPr>
        <w:t>Речевое развитие</w:t>
      </w:r>
    </w:p>
    <w:p w:rsidR="00B47E05" w:rsidRPr="00E86130" w:rsidRDefault="00B47E05" w:rsidP="00B47E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 xml:space="preserve">Воспитатели всех групп ведут работу с детьми по развитию у них связной речи: учат составлять описательные рассказы по картинке, по внешнему виду игрушки, из личного опыта, учат пересказывать и сочинять сказки, придумывать или изменять конец произведения. Беседуют по содержанию произведений, разучивают стихотворения, загадки, скороговорки. Это совершенствует у детей монологическую и диалогическую речь. Педагоги обеспечивают развитие звуковой стороны речи детей в соответствии с их возрастными возможностями и индивидуальными </w:t>
      </w:r>
      <w:r w:rsidR="004A67E3" w:rsidRPr="00E86130">
        <w:rPr>
          <w:rFonts w:ascii="Times New Roman" w:hAnsi="Times New Roman"/>
          <w:sz w:val="24"/>
          <w:szCs w:val="24"/>
        </w:rPr>
        <w:t>возможностями</w:t>
      </w:r>
      <w:r w:rsidRPr="00E86130">
        <w:rPr>
          <w:rFonts w:ascii="Times New Roman" w:hAnsi="Times New Roman"/>
          <w:sz w:val="24"/>
          <w:szCs w:val="24"/>
        </w:rPr>
        <w:t>.</w:t>
      </w:r>
    </w:p>
    <w:p w:rsidR="00B47E05" w:rsidRPr="00E86130" w:rsidRDefault="00B47E05" w:rsidP="00B47E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Речевая активность детей достаточно высока, сформированы речевые знания и умения, соответствующие возрастным возможностям детей: в младших и средних группах дети употребляют слова, обозначающие свойства и действия предметов, обобщающие слова. Старшие дети используют различные части речи по смыслу, умеют выразить мысль разнообразными предложениями.</w:t>
      </w:r>
    </w:p>
    <w:p w:rsidR="00B47E05" w:rsidRPr="00E86130" w:rsidRDefault="00B47E05" w:rsidP="00B47E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86130">
        <w:rPr>
          <w:rFonts w:ascii="Times New Roman" w:hAnsi="Times New Roman"/>
          <w:bCs/>
          <w:sz w:val="24"/>
          <w:szCs w:val="24"/>
        </w:rPr>
        <w:t>В группах детского сада богатый дидактический материал (серии картин, речевые игры, репродукции), театральные уголки, детская библиотека с научным и художественным фондом.</w:t>
      </w:r>
    </w:p>
    <w:p w:rsidR="00B47E05" w:rsidRPr="00E86130" w:rsidRDefault="00B47E05" w:rsidP="00B47E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Созданы картотеки «Артикуляционная гимнастика», «Речевые игры и упражнения по развитию звуковой культуры речи детей»</w:t>
      </w:r>
    </w:p>
    <w:p w:rsidR="00B47E05" w:rsidRPr="00E86130" w:rsidRDefault="00B47E05" w:rsidP="00B47E0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Апробирована современная программа по развитию речи О.С.Ушаковой.</w:t>
      </w:r>
    </w:p>
    <w:p w:rsidR="00B47E05" w:rsidRPr="00E86130" w:rsidRDefault="00B47E05" w:rsidP="00B47E0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b/>
          <w:sz w:val="24"/>
          <w:szCs w:val="24"/>
        </w:rPr>
        <w:t xml:space="preserve">Слабые стороны:  </w:t>
      </w:r>
    </w:p>
    <w:p w:rsidR="00B47E05" w:rsidRPr="00E86130" w:rsidRDefault="00B47E05" w:rsidP="00B47E05">
      <w:pPr>
        <w:numPr>
          <w:ilvl w:val="0"/>
          <w:numId w:val="6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Недостаточный охват проблем речевого развития детей.</w:t>
      </w:r>
    </w:p>
    <w:p w:rsidR="00B47E05" w:rsidRPr="00E86130" w:rsidRDefault="00B47E05" w:rsidP="00B47E05">
      <w:pPr>
        <w:numPr>
          <w:ilvl w:val="0"/>
          <w:numId w:val="6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Недостаточность современного  наглядного и раздаточного материала для проведения занятий и индивидуальной работы с детьми по развитию речи.</w:t>
      </w:r>
    </w:p>
    <w:p w:rsidR="00B47E05" w:rsidRPr="00E86130" w:rsidRDefault="00B47E05" w:rsidP="00B47E05">
      <w:pPr>
        <w:numPr>
          <w:ilvl w:val="0"/>
          <w:numId w:val="6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bCs/>
          <w:sz w:val="24"/>
          <w:szCs w:val="24"/>
        </w:rPr>
        <w:t>Наличие в ДОУ родителей (законных представителей) с потребительским отношением к процессу образования, воспитания и развития их детей, с пассивным отношением  к участию в мероприятиях, в управлении  ДОУ.</w:t>
      </w:r>
    </w:p>
    <w:p w:rsidR="00B47E05" w:rsidRPr="00E86130" w:rsidRDefault="00B47E05" w:rsidP="00B47E05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 xml:space="preserve">  Анализ обозначил следующие </w:t>
      </w:r>
      <w:r w:rsidRPr="00E86130">
        <w:rPr>
          <w:rFonts w:ascii="Times New Roman" w:hAnsi="Times New Roman"/>
          <w:b/>
          <w:sz w:val="24"/>
          <w:szCs w:val="24"/>
        </w:rPr>
        <w:t>проблемы</w:t>
      </w:r>
      <w:r w:rsidRPr="00E86130">
        <w:rPr>
          <w:rFonts w:ascii="Times New Roman" w:hAnsi="Times New Roman"/>
          <w:sz w:val="24"/>
          <w:szCs w:val="24"/>
        </w:rPr>
        <w:t>:</w:t>
      </w:r>
    </w:p>
    <w:p w:rsidR="00B47E05" w:rsidRPr="00E86130" w:rsidRDefault="00B47E05" w:rsidP="00B47E05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Как построить образовательный процесс, обеспечивающий коррекцию речевых недостатков у детей дошкольного возраста?</w:t>
      </w:r>
    </w:p>
    <w:p w:rsidR="00B47E05" w:rsidRPr="00E86130" w:rsidRDefault="00B47E05" w:rsidP="00B47E05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bCs/>
          <w:sz w:val="24"/>
          <w:szCs w:val="24"/>
        </w:rPr>
        <w:t>Как привлечь родителей (законных представителей) к процессу образования, воспитания и развития их детей, к участию в мероприятиях, в управлении  ДОУ.</w:t>
      </w:r>
    </w:p>
    <w:p w:rsidR="00B47E05" w:rsidRPr="00E86130" w:rsidRDefault="00B47E05" w:rsidP="00B47E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47E05" w:rsidRPr="00E86130" w:rsidRDefault="00B47E05" w:rsidP="00B47E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6130">
        <w:rPr>
          <w:rFonts w:ascii="Times New Roman" w:hAnsi="Times New Roman"/>
          <w:b/>
          <w:sz w:val="24"/>
          <w:szCs w:val="24"/>
        </w:rPr>
        <w:lastRenderedPageBreak/>
        <w:t xml:space="preserve">Художественно – эстетическое развитие </w:t>
      </w:r>
    </w:p>
    <w:p w:rsidR="00B47E05" w:rsidRPr="00E86130" w:rsidRDefault="00B47E05" w:rsidP="00B47E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В дошкольном учреждении созданы необходимые условия для организации художественно-творческого развития детей:</w:t>
      </w:r>
    </w:p>
    <w:p w:rsidR="00B47E05" w:rsidRPr="00E86130" w:rsidRDefault="00B47E05" w:rsidP="00B47E05">
      <w:pPr>
        <w:pStyle w:val="a3"/>
        <w:numPr>
          <w:ilvl w:val="0"/>
          <w:numId w:val="5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обогащение чувственного опыта ребенка происходит во всех видах активности;</w:t>
      </w:r>
    </w:p>
    <w:p w:rsidR="00B47E05" w:rsidRPr="00E86130" w:rsidRDefault="00B47E05" w:rsidP="00B47E05">
      <w:pPr>
        <w:pStyle w:val="a3"/>
        <w:numPr>
          <w:ilvl w:val="0"/>
          <w:numId w:val="5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организуются художественная деятельность - музыкальная, изобразительная, театрализованная, художественное конструирование, сюжетно-ролевая и режиссерская игры;</w:t>
      </w:r>
    </w:p>
    <w:p w:rsidR="00B47E05" w:rsidRPr="00E86130" w:rsidRDefault="00B47E05" w:rsidP="00B47E05">
      <w:pPr>
        <w:pStyle w:val="a3"/>
        <w:numPr>
          <w:ilvl w:val="0"/>
          <w:numId w:val="5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предоставляется ребенку возможность выбора вида деятельности; сюжетов, материалов и средств воплощения художественного замысла;</w:t>
      </w:r>
    </w:p>
    <w:p w:rsidR="00B47E05" w:rsidRPr="00E86130" w:rsidRDefault="00B47E05" w:rsidP="00B47E05">
      <w:pPr>
        <w:pStyle w:val="a3"/>
        <w:numPr>
          <w:ilvl w:val="0"/>
          <w:numId w:val="5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происходит знакомство с традиционными национальными и региональными художественными промыслами и ремеслами;</w:t>
      </w:r>
    </w:p>
    <w:p w:rsidR="00B47E05" w:rsidRPr="00E86130" w:rsidRDefault="00B47E05" w:rsidP="00B47E0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 xml:space="preserve">Нужно отметить и определенные </w:t>
      </w:r>
      <w:r w:rsidRPr="00BD43F2">
        <w:rPr>
          <w:rFonts w:ascii="Times New Roman" w:hAnsi="Times New Roman"/>
          <w:sz w:val="24"/>
          <w:szCs w:val="24"/>
        </w:rPr>
        <w:t>достижения</w:t>
      </w:r>
      <w:r w:rsidRPr="00E86130">
        <w:rPr>
          <w:rFonts w:ascii="Times New Roman" w:hAnsi="Times New Roman"/>
          <w:sz w:val="24"/>
          <w:szCs w:val="24"/>
        </w:rPr>
        <w:t xml:space="preserve"> педагогов ДОУ в художественно - творческом развитии детей:</w:t>
      </w:r>
    </w:p>
    <w:p w:rsidR="00B47E05" w:rsidRPr="00E86130" w:rsidRDefault="00B47E05" w:rsidP="00B47E05">
      <w:pPr>
        <w:pStyle w:val="a3"/>
        <w:numPr>
          <w:ilvl w:val="0"/>
          <w:numId w:val="5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разработан перспективный план «Блочный перспективный план по изобразительной деятельности (рисование, лепка) для детей 4-7 лет»;</w:t>
      </w:r>
    </w:p>
    <w:p w:rsidR="00B47E05" w:rsidRPr="00E86130" w:rsidRDefault="00B47E05" w:rsidP="00B47E05">
      <w:pPr>
        <w:pStyle w:val="a3"/>
        <w:numPr>
          <w:ilvl w:val="0"/>
          <w:numId w:val="5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организованы</w:t>
      </w:r>
      <w:r w:rsidRPr="00E86130">
        <w:rPr>
          <w:rFonts w:ascii="Times New Roman" w:hAnsi="Times New Roman"/>
          <w:color w:val="000000"/>
          <w:sz w:val="24"/>
          <w:szCs w:val="24"/>
        </w:rPr>
        <w:t xml:space="preserve"> кружок художественно-творческого развития «Волшебная нить» (</w:t>
      </w:r>
      <w:proofErr w:type="spellStart"/>
      <w:r w:rsidRPr="00E86130">
        <w:rPr>
          <w:rFonts w:ascii="Times New Roman" w:hAnsi="Times New Roman"/>
          <w:color w:val="000000"/>
          <w:sz w:val="24"/>
          <w:szCs w:val="24"/>
        </w:rPr>
        <w:t>изонить</w:t>
      </w:r>
      <w:proofErr w:type="spellEnd"/>
      <w:r w:rsidRPr="00E86130">
        <w:rPr>
          <w:rFonts w:ascii="Times New Roman" w:hAnsi="Times New Roman"/>
          <w:color w:val="000000"/>
          <w:sz w:val="24"/>
          <w:szCs w:val="24"/>
        </w:rPr>
        <w:t>), кружок театрализованной деятельности «Мы из сказок»</w:t>
      </w:r>
    </w:p>
    <w:p w:rsidR="00B47E05" w:rsidRPr="00BD43F2" w:rsidRDefault="00B47E05" w:rsidP="00B47E05">
      <w:pPr>
        <w:pStyle w:val="a3"/>
        <w:numPr>
          <w:ilvl w:val="0"/>
          <w:numId w:val="5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86130">
        <w:rPr>
          <w:rFonts w:ascii="Times New Roman" w:hAnsi="Times New Roman"/>
          <w:color w:val="000000"/>
          <w:sz w:val="24"/>
          <w:szCs w:val="24"/>
        </w:rPr>
        <w:t xml:space="preserve">открыты студия развития изобразительных способностей «Пейзаж» и </w:t>
      </w:r>
      <w:r w:rsidRPr="00BD43F2">
        <w:rPr>
          <w:rFonts w:ascii="Times New Roman" w:hAnsi="Times New Roman"/>
          <w:color w:val="000000"/>
          <w:sz w:val="24"/>
          <w:szCs w:val="24"/>
        </w:rPr>
        <w:t>студия развития музыкально-творческих способностей «Нотка».</w:t>
      </w:r>
    </w:p>
    <w:p w:rsidR="00B47E05" w:rsidRPr="00E86130" w:rsidRDefault="00B47E05" w:rsidP="00B47E05">
      <w:pPr>
        <w:pStyle w:val="a3"/>
        <w:numPr>
          <w:ilvl w:val="0"/>
          <w:numId w:val="5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 xml:space="preserve">традиционно со всеми детьми проводятся фольклорные праздники и досуги; литературные вечера, музыкально – театрализованные представления; </w:t>
      </w:r>
    </w:p>
    <w:p w:rsidR="00B47E05" w:rsidRPr="00E86130" w:rsidRDefault="00B47E05" w:rsidP="00B47E05">
      <w:pPr>
        <w:pStyle w:val="a3"/>
        <w:numPr>
          <w:ilvl w:val="0"/>
          <w:numId w:val="5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создана предметно - развивающая среда: изостудия, в возрастных группах уголки творчества, театрально – игровой центр;</w:t>
      </w:r>
    </w:p>
    <w:p w:rsidR="00B47E05" w:rsidRPr="00E86130" w:rsidRDefault="00B47E05" w:rsidP="00B47E05">
      <w:pPr>
        <w:pStyle w:val="a3"/>
        <w:numPr>
          <w:ilvl w:val="0"/>
          <w:numId w:val="5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организуются выставки детского творчества; авторские выставки, совместные с родителями конкурсы, ярмарки, аукционы, способствующие раскрытию творческих способностей каждого ребёнка;</w:t>
      </w:r>
      <w:r w:rsidRPr="00E86130">
        <w:rPr>
          <w:rFonts w:ascii="Times New Roman" w:hAnsi="Times New Roman"/>
          <w:sz w:val="24"/>
          <w:szCs w:val="24"/>
        </w:rPr>
        <w:tab/>
      </w:r>
      <w:r w:rsidRPr="00E86130">
        <w:rPr>
          <w:rFonts w:ascii="Times New Roman" w:hAnsi="Times New Roman"/>
          <w:sz w:val="24"/>
          <w:szCs w:val="24"/>
        </w:rPr>
        <w:tab/>
      </w:r>
      <w:r w:rsidRPr="00E86130">
        <w:rPr>
          <w:rFonts w:ascii="Times New Roman" w:hAnsi="Times New Roman"/>
          <w:sz w:val="24"/>
          <w:szCs w:val="24"/>
        </w:rPr>
        <w:tab/>
      </w:r>
    </w:p>
    <w:p w:rsidR="00B47E05" w:rsidRPr="00E86130" w:rsidRDefault="00B47E05" w:rsidP="00B47E05">
      <w:pPr>
        <w:pStyle w:val="a3"/>
        <w:numPr>
          <w:ilvl w:val="0"/>
          <w:numId w:val="5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воспитанники и педагоги ДОУ активно принимают участие в районных и городских конкурсах, выставках детских работ.</w:t>
      </w:r>
    </w:p>
    <w:p w:rsidR="00B47E05" w:rsidRPr="00E86130" w:rsidRDefault="00B47E05" w:rsidP="00B47E0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86130">
        <w:rPr>
          <w:rFonts w:ascii="Times New Roman" w:hAnsi="Times New Roman"/>
          <w:b/>
          <w:sz w:val="24"/>
          <w:szCs w:val="24"/>
        </w:rPr>
        <w:t>Слабые стороны:</w:t>
      </w:r>
    </w:p>
    <w:p w:rsidR="00B47E05" w:rsidRPr="00E86130" w:rsidRDefault="00B47E05" w:rsidP="00B47E05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Недостаточная материальная база в дошкольном учреждении для ознакомления дошкольников с произведениями современного изобразительного искусства;</w:t>
      </w:r>
    </w:p>
    <w:p w:rsidR="00B47E05" w:rsidRPr="00E86130" w:rsidRDefault="00B47E05" w:rsidP="00B47E05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Недостаточный уровень применения интеграции художественно-творческой деятельности детей;</w:t>
      </w:r>
    </w:p>
    <w:p w:rsidR="00B47E05" w:rsidRPr="00E86130" w:rsidRDefault="00B47E05" w:rsidP="00B47E05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Недостаточный уровень применения педагогами современных     программ и технологий художественно-творческого развития детей.</w:t>
      </w:r>
    </w:p>
    <w:p w:rsidR="00B47E05" w:rsidRPr="00E86130" w:rsidRDefault="00B47E05" w:rsidP="00B47E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 xml:space="preserve">Анализ выявил и </w:t>
      </w:r>
      <w:r w:rsidRPr="00E86130">
        <w:rPr>
          <w:rFonts w:ascii="Times New Roman" w:hAnsi="Times New Roman"/>
          <w:b/>
          <w:sz w:val="24"/>
          <w:szCs w:val="24"/>
        </w:rPr>
        <w:t>проблемы</w:t>
      </w:r>
      <w:r w:rsidRPr="00E86130">
        <w:rPr>
          <w:rFonts w:ascii="Times New Roman" w:hAnsi="Times New Roman"/>
          <w:sz w:val="24"/>
          <w:szCs w:val="24"/>
        </w:rPr>
        <w:t>:</w:t>
      </w:r>
    </w:p>
    <w:p w:rsidR="00B47E05" w:rsidRPr="00E86130" w:rsidRDefault="00B47E05" w:rsidP="00B47E05">
      <w:pPr>
        <w:pStyle w:val="a3"/>
        <w:numPr>
          <w:ilvl w:val="0"/>
          <w:numId w:val="5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Как повысить эффективность выстраивания процесса на основе  интеграции художественно-творческой деятельности детей?</w:t>
      </w:r>
    </w:p>
    <w:p w:rsidR="00B47E05" w:rsidRPr="00E86130" w:rsidRDefault="00B47E05" w:rsidP="00B47E05">
      <w:pPr>
        <w:pStyle w:val="a3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 xml:space="preserve">Как обеспечить  эффективность  воспитательно-образовательного процесса  для повышения качества образования и художественно-эстетического образования  детей? </w:t>
      </w:r>
    </w:p>
    <w:p w:rsidR="00B47E05" w:rsidRPr="00E86130" w:rsidRDefault="00B47E05" w:rsidP="00B47E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7E05" w:rsidRPr="00E86130" w:rsidRDefault="00B47E05" w:rsidP="00B47E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6130">
        <w:rPr>
          <w:rFonts w:ascii="Times New Roman" w:hAnsi="Times New Roman"/>
          <w:b/>
          <w:sz w:val="24"/>
          <w:szCs w:val="24"/>
        </w:rPr>
        <w:t xml:space="preserve">Социально - коммуникативное развитие </w:t>
      </w:r>
    </w:p>
    <w:p w:rsidR="00B47E05" w:rsidRDefault="00B47E05" w:rsidP="00B47E05">
      <w:pPr>
        <w:spacing w:after="0" w:line="240" w:lineRule="auto"/>
        <w:ind w:firstLine="851"/>
        <w:jc w:val="both"/>
        <w:rPr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В ДОУ создано полноценное пространство для формирования начальной социализации ребёнка,</w:t>
      </w:r>
      <w:r w:rsidRPr="00E86130">
        <w:rPr>
          <w:sz w:val="24"/>
          <w:szCs w:val="24"/>
        </w:rPr>
        <w:t xml:space="preserve"> </w:t>
      </w:r>
      <w:r w:rsidRPr="00E86130">
        <w:rPr>
          <w:rFonts w:ascii="Times New Roman" w:hAnsi="Times New Roman"/>
          <w:sz w:val="24"/>
          <w:szCs w:val="24"/>
        </w:rPr>
        <w:t>готовности к совместной деятельности со сверстниками, уважительного отношения и чувства принадлежности к своей семье и к сообществу детей и взрослых в Организации; приобщения к миру культуры и общечеловеческим ценностям, развитию социального и эмоционального интеллекта, эмоциональной отзывчивости, сопереживания.</w:t>
      </w:r>
    </w:p>
    <w:p w:rsidR="00B47E05" w:rsidRPr="00271A07" w:rsidRDefault="00B47E05" w:rsidP="00B47E05">
      <w:pPr>
        <w:spacing w:after="0" w:line="240" w:lineRule="auto"/>
        <w:ind w:firstLine="851"/>
        <w:jc w:val="both"/>
        <w:rPr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Деятельность установления элементарных  отношений с миром людей, предметов, природы и собственным внутренним миром</w:t>
      </w:r>
      <w:proofErr w:type="gramStart"/>
      <w:r w:rsidRPr="00E86130">
        <w:rPr>
          <w:rFonts w:ascii="Times New Roman" w:hAnsi="Times New Roman"/>
          <w:sz w:val="24"/>
          <w:szCs w:val="24"/>
        </w:rPr>
        <w:t>.</w:t>
      </w:r>
      <w:proofErr w:type="gramEnd"/>
      <w:r w:rsidRPr="00E861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6130">
        <w:rPr>
          <w:rFonts w:ascii="Times New Roman" w:hAnsi="Times New Roman"/>
          <w:sz w:val="24"/>
          <w:szCs w:val="24"/>
        </w:rPr>
        <w:t>п</w:t>
      </w:r>
      <w:proofErr w:type="gramEnd"/>
      <w:r w:rsidRPr="00E86130">
        <w:rPr>
          <w:rFonts w:ascii="Times New Roman" w:hAnsi="Times New Roman"/>
          <w:sz w:val="24"/>
          <w:szCs w:val="24"/>
        </w:rPr>
        <w:t>едагогов по реализации социально-личностного развития строится на основе:</w:t>
      </w:r>
    </w:p>
    <w:p w:rsidR="00B47E05" w:rsidRDefault="00B47E05" w:rsidP="00B47E05">
      <w:pPr>
        <w:pStyle w:val="11"/>
        <w:numPr>
          <w:ilvl w:val="0"/>
          <w:numId w:val="9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использования личностно-ориентированной модели общения с детьми, применения педагогами сотрудничества;</w:t>
      </w:r>
    </w:p>
    <w:p w:rsidR="00B47E05" w:rsidRDefault="00B47E05" w:rsidP="00B47E05">
      <w:pPr>
        <w:pStyle w:val="11"/>
        <w:numPr>
          <w:ilvl w:val="0"/>
          <w:numId w:val="9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D43F2">
        <w:rPr>
          <w:rFonts w:ascii="Times New Roman" w:hAnsi="Times New Roman"/>
          <w:sz w:val="24"/>
          <w:szCs w:val="24"/>
        </w:rPr>
        <w:lastRenderedPageBreak/>
        <w:t>применения педагогических технологий: Л.М. Шипицына «Азбука общения», программы Т.Д. Пашкевич «Расти счастливым»;</w:t>
      </w:r>
    </w:p>
    <w:p w:rsidR="00B47E05" w:rsidRDefault="00B47E05" w:rsidP="00B47E05">
      <w:pPr>
        <w:pStyle w:val="11"/>
        <w:numPr>
          <w:ilvl w:val="0"/>
          <w:numId w:val="9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D43F2">
        <w:rPr>
          <w:rFonts w:ascii="Times New Roman" w:hAnsi="Times New Roman"/>
          <w:sz w:val="24"/>
          <w:szCs w:val="24"/>
        </w:rPr>
        <w:t xml:space="preserve">проведения диагностики с детьми по изучению эмоциональной сферы и определения межличностных отношений; </w:t>
      </w:r>
    </w:p>
    <w:p w:rsidR="00B47E05" w:rsidRPr="00BD43F2" w:rsidRDefault="00B47E05" w:rsidP="00B47E05">
      <w:pPr>
        <w:pStyle w:val="11"/>
        <w:numPr>
          <w:ilvl w:val="0"/>
          <w:numId w:val="9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D43F2">
        <w:rPr>
          <w:rFonts w:ascii="Times New Roman" w:hAnsi="Times New Roman"/>
          <w:sz w:val="24"/>
          <w:szCs w:val="24"/>
        </w:rPr>
        <w:t>организация различных моделей сотрудничества детей.</w:t>
      </w:r>
    </w:p>
    <w:p w:rsidR="00B47E05" w:rsidRPr="00E86130" w:rsidRDefault="00B47E05" w:rsidP="00B47E0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 xml:space="preserve">В ДОУ гибкий режим пребывания детей в адаптационный период. </w:t>
      </w:r>
    </w:p>
    <w:p w:rsidR="00B47E05" w:rsidRPr="00E86130" w:rsidRDefault="00B47E05" w:rsidP="00B47E0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Педагоги стремятся, чтобы жизненный опыт воспитанников ДОУ расширился, помогают детям овладеть нормами и правилами человеческой жизни, сориентироваться в сложном мире взаимоотношений детей и взрослых, учат детей основам общения, побуждают к познанию своей индивидуальности и развитию самооценки.    Этому способствуют:</w:t>
      </w:r>
    </w:p>
    <w:p w:rsidR="00B47E05" w:rsidRDefault="00B47E05" w:rsidP="00B47E05">
      <w:pPr>
        <w:pStyle w:val="a3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взаимодействие детей разного возраста в совместных мероприятиях;</w:t>
      </w:r>
    </w:p>
    <w:p w:rsidR="00B47E05" w:rsidRDefault="00B47E05" w:rsidP="00B47E05">
      <w:pPr>
        <w:pStyle w:val="a3"/>
        <w:numPr>
          <w:ilvl w:val="0"/>
          <w:numId w:val="9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D43F2">
        <w:rPr>
          <w:rFonts w:ascii="Times New Roman" w:hAnsi="Times New Roman"/>
          <w:sz w:val="24"/>
          <w:szCs w:val="24"/>
        </w:rPr>
        <w:t>организация условий для собственной жизни ребенка, через освоение социального опыта;</w:t>
      </w:r>
    </w:p>
    <w:p w:rsidR="00B47E05" w:rsidRPr="00BD43F2" w:rsidRDefault="00B47E05" w:rsidP="00B47E05">
      <w:pPr>
        <w:pStyle w:val="a3"/>
        <w:numPr>
          <w:ilvl w:val="0"/>
          <w:numId w:val="9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D43F2">
        <w:rPr>
          <w:rFonts w:ascii="Times New Roman" w:hAnsi="Times New Roman"/>
          <w:sz w:val="24"/>
          <w:szCs w:val="24"/>
        </w:rPr>
        <w:t xml:space="preserve">организация разнообразных форм и методов работы с детьми, обеспечивающих развитие социальной компетентности детей (занятия познавательного цикла, экскурсии, прогулки, коммуникативные игры, </w:t>
      </w:r>
      <w:proofErr w:type="spellStart"/>
      <w:r w:rsidRPr="00BD43F2">
        <w:rPr>
          <w:rFonts w:ascii="Times New Roman" w:hAnsi="Times New Roman"/>
          <w:sz w:val="24"/>
          <w:szCs w:val="24"/>
        </w:rPr>
        <w:t>психогимнастика</w:t>
      </w:r>
      <w:proofErr w:type="spellEnd"/>
      <w:r w:rsidRPr="00BD43F2">
        <w:rPr>
          <w:rFonts w:ascii="Times New Roman" w:hAnsi="Times New Roman"/>
          <w:sz w:val="24"/>
          <w:szCs w:val="24"/>
        </w:rPr>
        <w:t xml:space="preserve">, трудовая деятельность, </w:t>
      </w:r>
      <w:r>
        <w:rPr>
          <w:rFonts w:ascii="Times New Roman" w:hAnsi="Times New Roman"/>
          <w:sz w:val="24"/>
          <w:szCs w:val="24"/>
        </w:rPr>
        <w:t xml:space="preserve"> решение практических ситуаций).</w:t>
      </w:r>
    </w:p>
    <w:p w:rsidR="00B47E05" w:rsidRPr="00E86130" w:rsidRDefault="00B47E05" w:rsidP="00B47E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6130">
        <w:rPr>
          <w:rFonts w:ascii="Times New Roman" w:hAnsi="Times New Roman"/>
          <w:b/>
          <w:sz w:val="24"/>
          <w:szCs w:val="24"/>
        </w:rPr>
        <w:t xml:space="preserve">   </w:t>
      </w:r>
    </w:p>
    <w:p w:rsidR="00B47E05" w:rsidRPr="00E86130" w:rsidRDefault="00B47E05" w:rsidP="00B47E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b/>
          <w:sz w:val="24"/>
          <w:szCs w:val="24"/>
        </w:rPr>
        <w:t xml:space="preserve"> Слабые стороны:</w:t>
      </w:r>
    </w:p>
    <w:p w:rsidR="00B47E05" w:rsidRDefault="00B47E05" w:rsidP="00B47E05">
      <w:pPr>
        <w:pStyle w:val="a3"/>
        <w:numPr>
          <w:ilvl w:val="0"/>
          <w:numId w:val="98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Недостаточно созданы условия для социально - коммуникативного развития детей в сюжетно-ролевой игре.</w:t>
      </w:r>
    </w:p>
    <w:p w:rsidR="00B47E05" w:rsidRPr="00BD43F2" w:rsidRDefault="00B47E05" w:rsidP="00B47E05">
      <w:pPr>
        <w:pStyle w:val="a3"/>
        <w:numPr>
          <w:ilvl w:val="0"/>
          <w:numId w:val="98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D43F2">
        <w:rPr>
          <w:rFonts w:ascii="Times New Roman" w:hAnsi="Times New Roman"/>
          <w:sz w:val="24"/>
          <w:szCs w:val="24"/>
        </w:rPr>
        <w:t>Недостаточная организация условий для ознакомления детей с объектами ближайшего природного и социального окружения как основа краеведческого воспитания.</w:t>
      </w:r>
    </w:p>
    <w:p w:rsidR="00B47E05" w:rsidRPr="00E86130" w:rsidRDefault="00B47E05" w:rsidP="00B47E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 xml:space="preserve">   Анализ выявил </w:t>
      </w:r>
      <w:r w:rsidRPr="00E86130">
        <w:rPr>
          <w:rFonts w:ascii="Times New Roman" w:hAnsi="Times New Roman"/>
          <w:b/>
          <w:sz w:val="24"/>
          <w:szCs w:val="24"/>
        </w:rPr>
        <w:t>проблемы:</w:t>
      </w:r>
    </w:p>
    <w:p w:rsidR="00B47E05" w:rsidRDefault="00B47E05" w:rsidP="00B47E05">
      <w:pPr>
        <w:pStyle w:val="a3"/>
        <w:numPr>
          <w:ilvl w:val="0"/>
          <w:numId w:val="9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Как обеспечить органичную возможность проявления детьми гражданского поведения (умения делать выбор, принимать самостоятельное решение, нести ответственность за сделанное и несделанное, проявление инициативы и активности, критичности мышления и т.д.)?</w:t>
      </w:r>
    </w:p>
    <w:p w:rsidR="00B47E05" w:rsidRDefault="00B47E05" w:rsidP="00B47E05">
      <w:pPr>
        <w:pStyle w:val="a3"/>
        <w:numPr>
          <w:ilvl w:val="0"/>
          <w:numId w:val="9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43F2">
        <w:rPr>
          <w:rFonts w:ascii="Times New Roman" w:hAnsi="Times New Roman"/>
          <w:sz w:val="24"/>
          <w:szCs w:val="24"/>
        </w:rPr>
        <w:t>Какие формы методической службы повысят уровень профессиональной компетентности педагогов по проблеме социализации детей, оставшихся без попечения родителей?</w:t>
      </w:r>
    </w:p>
    <w:p w:rsidR="00B47E05" w:rsidRDefault="00B47E05" w:rsidP="00B47E05">
      <w:pPr>
        <w:pStyle w:val="a3"/>
        <w:numPr>
          <w:ilvl w:val="0"/>
          <w:numId w:val="9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43F2">
        <w:rPr>
          <w:rFonts w:ascii="Times New Roman" w:hAnsi="Times New Roman"/>
          <w:sz w:val="24"/>
          <w:szCs w:val="24"/>
        </w:rPr>
        <w:t>Как обеспечить эффективное психологическое сопровождение детей с особенностями эмоциональной сферы и поведения?</w:t>
      </w:r>
    </w:p>
    <w:p w:rsidR="00B47E05" w:rsidRPr="00BD43F2" w:rsidRDefault="00B47E05" w:rsidP="00B47E05">
      <w:pPr>
        <w:pStyle w:val="a3"/>
        <w:numPr>
          <w:ilvl w:val="0"/>
          <w:numId w:val="9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43F2">
        <w:rPr>
          <w:rFonts w:ascii="Times New Roman" w:hAnsi="Times New Roman"/>
          <w:sz w:val="24"/>
          <w:szCs w:val="24"/>
        </w:rPr>
        <w:t>Условия и уровень развития детской творческой игры в ДОУ не обеспечивают расширение возможностей  социализации детей.</w:t>
      </w:r>
    </w:p>
    <w:p w:rsidR="00B47E05" w:rsidRPr="00E86130" w:rsidRDefault="00B47E05" w:rsidP="00B47E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7E05" w:rsidRPr="00E86130" w:rsidRDefault="00B47E05" w:rsidP="00B47E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6130">
        <w:rPr>
          <w:rFonts w:ascii="Times New Roman" w:hAnsi="Times New Roman"/>
          <w:b/>
          <w:sz w:val="24"/>
          <w:szCs w:val="24"/>
        </w:rPr>
        <w:t>Взаимодействие педагогов с семьями воспитанников</w:t>
      </w:r>
    </w:p>
    <w:p w:rsidR="00B47E05" w:rsidRPr="00E86130" w:rsidRDefault="00B47E05" w:rsidP="00B47E0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В сложившихся социально – культурных и экономических условиях коллектив дошкольного учреждения относится к взаимодействию с родителями как к стратегическому направлению деятельности. Взаимодействие воспитывающих взрослых позитивно отражается на физическом, психическом и социальном здоровье ребенка. К созданию в ДОУ поддерживающего и развивающего взаимодействия с родителями  привлекаются все уровни управления, к которым относятся заведующий, Совет педагогов, старший воспитатель, педагоги,  коллектив родителей, детский коллектив. В результате совместной деятельности ежегодно в дошкольном учреждении:</w:t>
      </w:r>
    </w:p>
    <w:p w:rsidR="00B47E05" w:rsidRDefault="00B47E05" w:rsidP="00B47E05">
      <w:pPr>
        <w:pStyle w:val="a3"/>
        <w:numPr>
          <w:ilvl w:val="0"/>
          <w:numId w:val="10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E86130">
        <w:rPr>
          <w:rFonts w:ascii="Times New Roman" w:hAnsi="Times New Roman"/>
          <w:sz w:val="24"/>
          <w:szCs w:val="24"/>
        </w:rPr>
        <w:t xml:space="preserve">оздается  социальный паспорт семей воспитанников, который является основой для планирования взаимодействия с родителями. </w:t>
      </w:r>
    </w:p>
    <w:p w:rsidR="00B47E05" w:rsidRDefault="00B47E05" w:rsidP="00B47E05">
      <w:pPr>
        <w:pStyle w:val="a3"/>
        <w:numPr>
          <w:ilvl w:val="0"/>
          <w:numId w:val="10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D43F2">
        <w:rPr>
          <w:rFonts w:ascii="Times New Roman" w:hAnsi="Times New Roman"/>
          <w:sz w:val="24"/>
          <w:szCs w:val="24"/>
        </w:rPr>
        <w:t>роводятся разнообразные формы сотрудничества с семьями воспитанников: родительские собрания, музыкальные гостиные,  открытые мероприятия, анкетирования, консультации и т.д.</w:t>
      </w:r>
    </w:p>
    <w:p w:rsidR="00B47E05" w:rsidRDefault="00B47E05" w:rsidP="00B47E05">
      <w:pPr>
        <w:pStyle w:val="a3"/>
        <w:numPr>
          <w:ilvl w:val="0"/>
          <w:numId w:val="10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D43F2">
        <w:rPr>
          <w:rFonts w:ascii="Times New Roman" w:hAnsi="Times New Roman"/>
          <w:sz w:val="24"/>
          <w:szCs w:val="24"/>
        </w:rPr>
        <w:t>рганизуется консультативная  поддержка родителям специалистами  ДОУ.</w:t>
      </w:r>
    </w:p>
    <w:p w:rsidR="00B47E05" w:rsidRPr="00BD43F2" w:rsidRDefault="00B47E05" w:rsidP="00B47E05">
      <w:pPr>
        <w:pStyle w:val="a3"/>
        <w:numPr>
          <w:ilvl w:val="0"/>
          <w:numId w:val="10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D43F2">
        <w:rPr>
          <w:rFonts w:ascii="Times New Roman" w:hAnsi="Times New Roman"/>
          <w:sz w:val="24"/>
          <w:szCs w:val="24"/>
        </w:rPr>
        <w:t xml:space="preserve">овышается эффективность информационно – наглядного просвещения. </w:t>
      </w:r>
    </w:p>
    <w:p w:rsidR="00B47E05" w:rsidRPr="00E86130" w:rsidRDefault="00B47E05" w:rsidP="00B47E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E86130">
        <w:rPr>
          <w:rFonts w:ascii="Times New Roman" w:hAnsi="Times New Roman"/>
          <w:sz w:val="24"/>
          <w:szCs w:val="24"/>
        </w:rPr>
        <w:tab/>
        <w:t>Повышение  профессиональной компетентности педагогов по вопросам взаимодействия с родителями осуществляется в процессе организации с педагогами ДОУ разнообразных форм методической службы: дискуссий, круглых столов, открытых мероприятий, тренингов.</w:t>
      </w:r>
    </w:p>
    <w:p w:rsidR="00B47E05" w:rsidRPr="00E86130" w:rsidRDefault="00B47E05" w:rsidP="00B47E0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86130">
        <w:rPr>
          <w:rFonts w:ascii="Times New Roman" w:hAnsi="Times New Roman"/>
          <w:b/>
          <w:sz w:val="24"/>
          <w:szCs w:val="24"/>
        </w:rPr>
        <w:t>Слабые стороны:</w:t>
      </w:r>
    </w:p>
    <w:p w:rsidR="00B47E05" w:rsidRDefault="00B47E05" w:rsidP="00B47E05">
      <w:pPr>
        <w:pStyle w:val="a3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 xml:space="preserve">Недостаточный уровень </w:t>
      </w:r>
      <w:proofErr w:type="spellStart"/>
      <w:r w:rsidRPr="00E86130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E86130">
        <w:rPr>
          <w:rFonts w:ascii="Times New Roman" w:hAnsi="Times New Roman"/>
          <w:sz w:val="24"/>
          <w:szCs w:val="24"/>
        </w:rPr>
        <w:t>–педагогической культуры родителей.</w:t>
      </w:r>
    </w:p>
    <w:p w:rsidR="00B47E05" w:rsidRDefault="00B47E05" w:rsidP="00B47E05">
      <w:pPr>
        <w:pStyle w:val="a3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3F2">
        <w:rPr>
          <w:rFonts w:ascii="Times New Roman" w:hAnsi="Times New Roman"/>
          <w:sz w:val="24"/>
          <w:szCs w:val="24"/>
        </w:rPr>
        <w:t>Недостаточная активность родителей в жизнедеятельности дошкольного учреждения.</w:t>
      </w:r>
    </w:p>
    <w:p w:rsidR="00B47E05" w:rsidRDefault="00B47E05" w:rsidP="00B47E05">
      <w:pPr>
        <w:pStyle w:val="a3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3F2">
        <w:rPr>
          <w:rFonts w:ascii="Times New Roman" w:hAnsi="Times New Roman"/>
          <w:sz w:val="24"/>
          <w:szCs w:val="24"/>
        </w:rPr>
        <w:t>Недостаточная готовность педагогов создавать п</w:t>
      </w:r>
      <w:r>
        <w:rPr>
          <w:rFonts w:ascii="Times New Roman" w:hAnsi="Times New Roman"/>
          <w:sz w:val="24"/>
          <w:szCs w:val="24"/>
        </w:rPr>
        <w:t>рограмму действий и партнерских</w:t>
      </w:r>
    </w:p>
    <w:p w:rsidR="00B47E05" w:rsidRDefault="00B47E05" w:rsidP="00B47E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43F2">
        <w:rPr>
          <w:rFonts w:ascii="Times New Roman" w:hAnsi="Times New Roman"/>
          <w:sz w:val="24"/>
          <w:szCs w:val="24"/>
        </w:rPr>
        <w:t>взаимодействий с учетом интересов  и потребностей родителей.</w:t>
      </w:r>
    </w:p>
    <w:p w:rsidR="00B47E05" w:rsidRPr="004A67E3" w:rsidRDefault="00B47E05" w:rsidP="004A67E3">
      <w:pPr>
        <w:pStyle w:val="a3"/>
        <w:numPr>
          <w:ilvl w:val="0"/>
          <w:numId w:val="10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Недостаточный уровень профессиональн</w:t>
      </w:r>
      <w:r>
        <w:rPr>
          <w:rFonts w:ascii="Times New Roman" w:hAnsi="Times New Roman"/>
          <w:sz w:val="24"/>
          <w:szCs w:val="24"/>
        </w:rPr>
        <w:t>ой компетентности необходимых в</w:t>
      </w:r>
      <w:r w:rsidR="004A67E3">
        <w:rPr>
          <w:rFonts w:ascii="Times New Roman" w:hAnsi="Times New Roman"/>
          <w:sz w:val="24"/>
          <w:szCs w:val="24"/>
        </w:rPr>
        <w:t xml:space="preserve"> </w:t>
      </w:r>
      <w:r w:rsidRPr="004A67E3">
        <w:rPr>
          <w:rFonts w:ascii="Times New Roman" w:hAnsi="Times New Roman"/>
          <w:sz w:val="24"/>
          <w:szCs w:val="24"/>
        </w:rPr>
        <w:t>организации совместной деятельности с родителями по воспитанию детей.</w:t>
      </w:r>
    </w:p>
    <w:p w:rsidR="00B47E05" w:rsidRPr="00E86130" w:rsidRDefault="00B47E05" w:rsidP="00B47E05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 xml:space="preserve">Анализ выявил ряд </w:t>
      </w:r>
      <w:r w:rsidRPr="00E86130">
        <w:rPr>
          <w:rFonts w:ascii="Times New Roman" w:hAnsi="Times New Roman"/>
          <w:b/>
          <w:sz w:val="24"/>
          <w:szCs w:val="24"/>
        </w:rPr>
        <w:t>проблем:</w:t>
      </w:r>
    </w:p>
    <w:p w:rsidR="00B47E05" w:rsidRPr="00E86130" w:rsidRDefault="00B47E05" w:rsidP="00B47E05">
      <w:pPr>
        <w:pStyle w:val="a3"/>
        <w:numPr>
          <w:ilvl w:val="0"/>
          <w:numId w:val="4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Каким образом привлечь родителей к осознанному участию в целостном воспитательно-образовательном процессе ДОУ?</w:t>
      </w:r>
    </w:p>
    <w:p w:rsidR="00B47E05" w:rsidRPr="00E86130" w:rsidRDefault="00B47E05" w:rsidP="00B47E05">
      <w:pPr>
        <w:pStyle w:val="a3"/>
        <w:numPr>
          <w:ilvl w:val="0"/>
          <w:numId w:val="4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Каким способом повысить педагогическую культуру родителей, проживающих в сельской местности?</w:t>
      </w:r>
    </w:p>
    <w:p w:rsidR="00B47E05" w:rsidRPr="00E86130" w:rsidRDefault="00B47E05" w:rsidP="00B47E05">
      <w:pPr>
        <w:pStyle w:val="a3"/>
        <w:numPr>
          <w:ilvl w:val="0"/>
          <w:numId w:val="4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Как повысить профессиональную компетентность педагогов ДОУ в осуществлении современных форм взаимодействия педагогов и родителей на основе партнерства и сотрудничества?</w:t>
      </w:r>
    </w:p>
    <w:p w:rsidR="00B47E05" w:rsidRPr="00E86130" w:rsidRDefault="00B47E05" w:rsidP="00B47E05">
      <w:pPr>
        <w:tabs>
          <w:tab w:val="left" w:pos="187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7E05" w:rsidRPr="00E86130" w:rsidRDefault="00B47E05" w:rsidP="00B47E05">
      <w:pPr>
        <w:tabs>
          <w:tab w:val="left" w:pos="187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6130">
        <w:rPr>
          <w:rFonts w:ascii="Times New Roman" w:hAnsi="Times New Roman"/>
          <w:b/>
          <w:sz w:val="24"/>
          <w:szCs w:val="24"/>
        </w:rPr>
        <w:t>Взаимодействие ДОУ с социумом</w:t>
      </w:r>
    </w:p>
    <w:p w:rsidR="00B47E05" w:rsidRPr="00E86130" w:rsidRDefault="00B47E05" w:rsidP="00B47E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b/>
          <w:sz w:val="24"/>
          <w:szCs w:val="24"/>
        </w:rPr>
        <w:tab/>
      </w:r>
      <w:r w:rsidRPr="00E86130">
        <w:rPr>
          <w:rFonts w:ascii="Times New Roman" w:hAnsi="Times New Roman"/>
          <w:sz w:val="24"/>
          <w:szCs w:val="24"/>
        </w:rPr>
        <w:t>Современное дошкольное учреждение не может успешно реализовывать свою деятельность и развиваться без широкого взаимодействия с государственными структурами, органами местного самоуправления, с общественными объединениями, а также без интеграции общественного и семейного воспитания. В настоящее время М</w:t>
      </w:r>
      <w:r w:rsidR="004A67E3">
        <w:rPr>
          <w:rFonts w:ascii="Times New Roman" w:hAnsi="Times New Roman"/>
          <w:sz w:val="24"/>
          <w:szCs w:val="24"/>
        </w:rPr>
        <w:t>БДОУ №</w:t>
      </w:r>
      <w:r w:rsidRPr="00E86130">
        <w:rPr>
          <w:rFonts w:ascii="Times New Roman" w:hAnsi="Times New Roman"/>
          <w:sz w:val="24"/>
          <w:szCs w:val="24"/>
        </w:rPr>
        <w:t>195 осуществляет взаимодействие с различными государственными структурами.</w:t>
      </w:r>
    </w:p>
    <w:p w:rsidR="00B47E05" w:rsidRPr="00E86130" w:rsidRDefault="00B47E05" w:rsidP="00B47E05">
      <w:pPr>
        <w:tabs>
          <w:tab w:val="left" w:pos="18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Pr="00E86130">
        <w:rPr>
          <w:rFonts w:ascii="Times New Roman" w:hAnsi="Times New Roman"/>
          <w:b/>
          <w:sz w:val="24"/>
          <w:szCs w:val="24"/>
        </w:rPr>
        <w:t>макросоциуме</w:t>
      </w:r>
      <w:proofErr w:type="spellEnd"/>
      <w:r w:rsidRPr="00E86130">
        <w:rPr>
          <w:rFonts w:ascii="Times New Roman" w:hAnsi="Times New Roman"/>
          <w:b/>
          <w:sz w:val="24"/>
          <w:szCs w:val="24"/>
        </w:rPr>
        <w:t>:</w:t>
      </w:r>
    </w:p>
    <w:p w:rsidR="00B47E05" w:rsidRPr="00E86130" w:rsidRDefault="00B47E05" w:rsidP="00B47E05">
      <w:pPr>
        <w:tabs>
          <w:tab w:val="left" w:pos="18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 xml:space="preserve">1. С </w:t>
      </w:r>
      <w:r>
        <w:rPr>
          <w:rFonts w:ascii="Times New Roman" w:hAnsi="Times New Roman"/>
          <w:sz w:val="24"/>
          <w:szCs w:val="24"/>
        </w:rPr>
        <w:t>у</w:t>
      </w:r>
      <w:r w:rsidRPr="00E86130">
        <w:rPr>
          <w:rFonts w:ascii="Times New Roman" w:hAnsi="Times New Roman"/>
          <w:sz w:val="24"/>
          <w:szCs w:val="24"/>
        </w:rPr>
        <w:t>правлением по образованию и  по делам молодежи Алтайского края:</w:t>
      </w:r>
    </w:p>
    <w:p w:rsidR="00B47E05" w:rsidRPr="00E86130" w:rsidRDefault="00B47E05" w:rsidP="00B47E05">
      <w:pPr>
        <w:pStyle w:val="a3"/>
        <w:numPr>
          <w:ilvl w:val="0"/>
          <w:numId w:val="43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прохождение аттестации, лицензирование;</w:t>
      </w:r>
    </w:p>
    <w:p w:rsidR="00B47E05" w:rsidRPr="00E86130" w:rsidRDefault="00B47E05" w:rsidP="00B47E05">
      <w:pPr>
        <w:pStyle w:val="a3"/>
        <w:numPr>
          <w:ilvl w:val="0"/>
          <w:numId w:val="43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получение нормативно-правовых документов</w:t>
      </w:r>
    </w:p>
    <w:p w:rsidR="00B47E05" w:rsidRPr="00E86130" w:rsidRDefault="00B47E05" w:rsidP="00B47E05">
      <w:pPr>
        <w:pStyle w:val="a3"/>
        <w:numPr>
          <w:ilvl w:val="0"/>
          <w:numId w:val="43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участие в краевых конференциях, совещаниях, семинарах;</w:t>
      </w:r>
    </w:p>
    <w:p w:rsidR="00B47E05" w:rsidRPr="00E86130" w:rsidRDefault="00B47E05" w:rsidP="00B47E05">
      <w:pPr>
        <w:pStyle w:val="a3"/>
        <w:numPr>
          <w:ilvl w:val="0"/>
          <w:numId w:val="43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участие в краевых конкурсах</w:t>
      </w:r>
    </w:p>
    <w:p w:rsidR="00B47E05" w:rsidRPr="00E86130" w:rsidRDefault="00B47E05" w:rsidP="00B47E05">
      <w:pPr>
        <w:pStyle w:val="a3"/>
        <w:tabs>
          <w:tab w:val="left" w:pos="18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 xml:space="preserve">2. С </w:t>
      </w:r>
      <w:r>
        <w:rPr>
          <w:rFonts w:ascii="Times New Roman" w:hAnsi="Times New Roman"/>
          <w:sz w:val="24"/>
          <w:szCs w:val="24"/>
        </w:rPr>
        <w:t>к</w:t>
      </w:r>
      <w:r w:rsidRPr="00E86130">
        <w:rPr>
          <w:rFonts w:ascii="Times New Roman" w:hAnsi="Times New Roman"/>
          <w:sz w:val="24"/>
          <w:szCs w:val="24"/>
        </w:rPr>
        <w:t xml:space="preserve">омитетом по образованию </w:t>
      </w:r>
      <w:proofErr w:type="gramStart"/>
      <w:r w:rsidRPr="00E86130">
        <w:rPr>
          <w:rFonts w:ascii="Times New Roman" w:hAnsi="Times New Roman"/>
          <w:sz w:val="24"/>
          <w:szCs w:val="24"/>
        </w:rPr>
        <w:t>г</w:t>
      </w:r>
      <w:proofErr w:type="gramEnd"/>
      <w:r w:rsidRPr="00E86130">
        <w:rPr>
          <w:rFonts w:ascii="Times New Roman" w:hAnsi="Times New Roman"/>
          <w:sz w:val="24"/>
          <w:szCs w:val="24"/>
        </w:rPr>
        <w:t>. Барнаула:</w:t>
      </w:r>
    </w:p>
    <w:p w:rsidR="00B47E05" w:rsidRPr="00E86130" w:rsidRDefault="00B47E05" w:rsidP="00B47E05">
      <w:pPr>
        <w:pStyle w:val="a3"/>
        <w:numPr>
          <w:ilvl w:val="0"/>
          <w:numId w:val="41"/>
        </w:numPr>
        <w:tabs>
          <w:tab w:val="left" w:pos="709"/>
        </w:tabs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получение нормативно – правовых документов;</w:t>
      </w:r>
    </w:p>
    <w:p w:rsidR="00B47E05" w:rsidRPr="00E86130" w:rsidRDefault="00B47E05" w:rsidP="00B47E05">
      <w:pPr>
        <w:pStyle w:val="a3"/>
        <w:numPr>
          <w:ilvl w:val="0"/>
          <w:numId w:val="41"/>
        </w:numPr>
        <w:tabs>
          <w:tab w:val="left" w:pos="709"/>
        </w:tabs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участие в совещаниях, семинарах, конкурсах;</w:t>
      </w:r>
    </w:p>
    <w:p w:rsidR="00B47E05" w:rsidRPr="00E86130" w:rsidRDefault="00B47E05" w:rsidP="00B47E05">
      <w:pPr>
        <w:pStyle w:val="a3"/>
        <w:numPr>
          <w:ilvl w:val="0"/>
          <w:numId w:val="41"/>
        </w:numPr>
        <w:tabs>
          <w:tab w:val="left" w:pos="709"/>
        </w:tabs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получение юридической помощи;</w:t>
      </w:r>
    </w:p>
    <w:p w:rsidR="00B47E05" w:rsidRPr="00E86130" w:rsidRDefault="00B47E05" w:rsidP="00B47E05">
      <w:pPr>
        <w:pStyle w:val="a3"/>
        <w:numPr>
          <w:ilvl w:val="0"/>
          <w:numId w:val="44"/>
        </w:numPr>
        <w:tabs>
          <w:tab w:val="left" w:pos="709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повышение квалификации педагогических кадров;</w:t>
      </w:r>
    </w:p>
    <w:p w:rsidR="00B47E05" w:rsidRPr="00E86130" w:rsidRDefault="00B47E05" w:rsidP="00B47E05">
      <w:pPr>
        <w:pStyle w:val="a3"/>
        <w:numPr>
          <w:ilvl w:val="0"/>
          <w:numId w:val="44"/>
        </w:numPr>
        <w:tabs>
          <w:tab w:val="left" w:pos="709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решение текущих вопросов</w:t>
      </w:r>
    </w:p>
    <w:p w:rsidR="00B47E05" w:rsidRPr="00E86130" w:rsidRDefault="00B47E05" w:rsidP="00B47E05">
      <w:pPr>
        <w:numPr>
          <w:ilvl w:val="0"/>
          <w:numId w:val="50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 xml:space="preserve">С Алтайским краевым институтом повышения квалификации работников образования: </w:t>
      </w:r>
    </w:p>
    <w:p w:rsidR="00B47E05" w:rsidRPr="00E86130" w:rsidRDefault="00B47E05" w:rsidP="00B47E05">
      <w:pPr>
        <w:numPr>
          <w:ilvl w:val="0"/>
          <w:numId w:val="6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 xml:space="preserve">сотрудничество с кандидатом педагогических наук доцентом кафедры дошкольного воспитания АКИПКРО Л.В.Беляевой по вопросам </w:t>
      </w:r>
      <w:proofErr w:type="spellStart"/>
      <w:r w:rsidRPr="00E86130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E86130">
        <w:rPr>
          <w:rFonts w:ascii="Times New Roman" w:hAnsi="Times New Roman"/>
          <w:sz w:val="24"/>
          <w:szCs w:val="24"/>
        </w:rPr>
        <w:t xml:space="preserve"> детей дошкольного возраста,</w:t>
      </w:r>
    </w:p>
    <w:p w:rsidR="00B47E05" w:rsidRPr="00E86130" w:rsidRDefault="00B47E05" w:rsidP="00B47E05">
      <w:pPr>
        <w:pStyle w:val="a3"/>
        <w:numPr>
          <w:ilvl w:val="0"/>
          <w:numId w:val="45"/>
        </w:numPr>
        <w:tabs>
          <w:tab w:val="left" w:pos="709"/>
        </w:tabs>
        <w:spacing w:after="0" w:line="240" w:lineRule="auto"/>
        <w:ind w:left="284" w:firstLine="141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повышение квалификации педагогических кадров;</w:t>
      </w:r>
    </w:p>
    <w:p w:rsidR="00B47E05" w:rsidRPr="00E86130" w:rsidRDefault="00B47E05" w:rsidP="00B47E05">
      <w:pPr>
        <w:pStyle w:val="a3"/>
        <w:numPr>
          <w:ilvl w:val="0"/>
          <w:numId w:val="45"/>
        </w:numPr>
        <w:tabs>
          <w:tab w:val="left" w:pos="851"/>
        </w:tabs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аттестация педагогических кадров;</w:t>
      </w:r>
    </w:p>
    <w:p w:rsidR="00B47E05" w:rsidRPr="00E86130" w:rsidRDefault="00B47E05" w:rsidP="00B47E05">
      <w:pPr>
        <w:pStyle w:val="a3"/>
        <w:numPr>
          <w:ilvl w:val="0"/>
          <w:numId w:val="45"/>
        </w:numPr>
        <w:tabs>
          <w:tab w:val="left" w:pos="851"/>
        </w:tabs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 xml:space="preserve">инновационная деятельность, апробация современных программ и технологий, </w:t>
      </w:r>
    </w:p>
    <w:p w:rsidR="00B47E05" w:rsidRPr="00E86130" w:rsidRDefault="00B47E05" w:rsidP="00B47E05">
      <w:pPr>
        <w:pStyle w:val="a3"/>
        <w:numPr>
          <w:ilvl w:val="0"/>
          <w:numId w:val="45"/>
        </w:numPr>
        <w:tabs>
          <w:tab w:val="left" w:pos="851"/>
        </w:tabs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повышения качества дошкольного образования и развития ДОУ.</w:t>
      </w:r>
    </w:p>
    <w:p w:rsidR="00B47E05" w:rsidRPr="00E86130" w:rsidRDefault="00B47E05" w:rsidP="00B47E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4.  С городскими медицинскими и оздоровительными учреждениями (МБУЗ «Городская больница №10»):</w:t>
      </w:r>
    </w:p>
    <w:p w:rsidR="00B47E05" w:rsidRPr="00E86130" w:rsidRDefault="00B47E05" w:rsidP="00B47E05">
      <w:pPr>
        <w:pStyle w:val="a3"/>
        <w:numPr>
          <w:ilvl w:val="0"/>
          <w:numId w:val="42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обследование детей детского сада,  консультативная помощь специалистов городской больницы родителям и работникам ДОУ по укреплению здоровья дошкольников.</w:t>
      </w:r>
    </w:p>
    <w:p w:rsidR="00B47E05" w:rsidRPr="00E86130" w:rsidRDefault="00B47E05" w:rsidP="00B47E05">
      <w:pPr>
        <w:tabs>
          <w:tab w:val="left" w:pos="187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6130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Pr="00E86130">
        <w:rPr>
          <w:rFonts w:ascii="Times New Roman" w:hAnsi="Times New Roman"/>
          <w:b/>
          <w:sz w:val="24"/>
          <w:szCs w:val="24"/>
        </w:rPr>
        <w:t>микросоциуме</w:t>
      </w:r>
      <w:proofErr w:type="spellEnd"/>
      <w:r w:rsidRPr="00E86130">
        <w:rPr>
          <w:rFonts w:ascii="Times New Roman" w:hAnsi="Times New Roman"/>
          <w:b/>
          <w:sz w:val="24"/>
          <w:szCs w:val="24"/>
        </w:rPr>
        <w:t>:</w:t>
      </w:r>
    </w:p>
    <w:p w:rsidR="00B47E05" w:rsidRPr="00E86130" w:rsidRDefault="00B47E05" w:rsidP="00B47E05">
      <w:pPr>
        <w:tabs>
          <w:tab w:val="left" w:pos="18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1. С администрацией поселка Центральный  г</w:t>
      </w:r>
      <w:proofErr w:type="gramStart"/>
      <w:r w:rsidRPr="00E86130">
        <w:rPr>
          <w:rFonts w:ascii="Times New Roman" w:hAnsi="Times New Roman"/>
          <w:sz w:val="24"/>
          <w:szCs w:val="24"/>
        </w:rPr>
        <w:t>.Б</w:t>
      </w:r>
      <w:proofErr w:type="gramEnd"/>
      <w:r w:rsidRPr="00E86130">
        <w:rPr>
          <w:rFonts w:ascii="Times New Roman" w:hAnsi="Times New Roman"/>
          <w:sz w:val="24"/>
          <w:szCs w:val="24"/>
        </w:rPr>
        <w:t>арнаула:</w:t>
      </w:r>
    </w:p>
    <w:p w:rsidR="00B47E05" w:rsidRPr="00E86130" w:rsidRDefault="00B47E05" w:rsidP="00B47E05">
      <w:pPr>
        <w:pStyle w:val="a3"/>
        <w:numPr>
          <w:ilvl w:val="0"/>
          <w:numId w:val="46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lastRenderedPageBreak/>
        <w:t xml:space="preserve">по взаимодействию в решении </w:t>
      </w:r>
      <w:proofErr w:type="gramStart"/>
      <w:r w:rsidRPr="00E86130">
        <w:rPr>
          <w:rFonts w:ascii="Times New Roman" w:hAnsi="Times New Roman"/>
          <w:sz w:val="24"/>
          <w:szCs w:val="24"/>
        </w:rPr>
        <w:t>административно-хозяйственным</w:t>
      </w:r>
      <w:proofErr w:type="gramEnd"/>
      <w:r w:rsidRPr="00E86130">
        <w:rPr>
          <w:rFonts w:ascii="Times New Roman" w:hAnsi="Times New Roman"/>
          <w:sz w:val="24"/>
          <w:szCs w:val="24"/>
        </w:rPr>
        <w:t xml:space="preserve"> проблем;</w:t>
      </w:r>
    </w:p>
    <w:p w:rsidR="00B47E05" w:rsidRPr="00E86130" w:rsidRDefault="00B47E05" w:rsidP="00B47E05">
      <w:pPr>
        <w:pStyle w:val="a3"/>
        <w:numPr>
          <w:ilvl w:val="0"/>
          <w:numId w:val="46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участие в культурно-массовых мероприятиях поселка;</w:t>
      </w:r>
    </w:p>
    <w:p w:rsidR="00B47E05" w:rsidRPr="00E86130" w:rsidRDefault="00B47E05" w:rsidP="00B47E05">
      <w:pPr>
        <w:pStyle w:val="a3"/>
        <w:numPr>
          <w:ilvl w:val="0"/>
          <w:numId w:val="46"/>
        </w:numPr>
        <w:tabs>
          <w:tab w:val="left" w:pos="709"/>
        </w:tabs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участие в совещаниях.</w:t>
      </w:r>
    </w:p>
    <w:p w:rsidR="00B47E05" w:rsidRPr="00E86130" w:rsidRDefault="00B47E05" w:rsidP="00B47E05">
      <w:pPr>
        <w:widowControl w:val="0"/>
        <w:shd w:val="clear" w:color="auto" w:fill="FFFFFF"/>
        <w:tabs>
          <w:tab w:val="left" w:pos="338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2. С образовательными   учреждениями (средняя общеобразовательная школа № 91, средняя образовательная школа № 95,  МБДОУ ЦРР - «Детский сад №167», МБДОУ  «Детский сад №78»):</w:t>
      </w:r>
    </w:p>
    <w:p w:rsidR="00B47E05" w:rsidRDefault="00B47E05" w:rsidP="00B47E05">
      <w:pPr>
        <w:pStyle w:val="a3"/>
        <w:numPr>
          <w:ilvl w:val="0"/>
          <w:numId w:val="10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установление преемственных связей;</w:t>
      </w:r>
    </w:p>
    <w:p w:rsidR="00B47E05" w:rsidRDefault="00B47E05" w:rsidP="00B47E05">
      <w:pPr>
        <w:pStyle w:val="a3"/>
        <w:numPr>
          <w:ilvl w:val="0"/>
          <w:numId w:val="10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5C3">
        <w:rPr>
          <w:rFonts w:ascii="Times New Roman" w:hAnsi="Times New Roman"/>
          <w:sz w:val="24"/>
          <w:szCs w:val="24"/>
        </w:rPr>
        <w:t>анализ здоровья и успеваемости воспитанников ДОУ;</w:t>
      </w:r>
    </w:p>
    <w:p w:rsidR="00B47E05" w:rsidRDefault="00B47E05" w:rsidP="00B47E05">
      <w:pPr>
        <w:pStyle w:val="a3"/>
        <w:numPr>
          <w:ilvl w:val="0"/>
          <w:numId w:val="10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5C3">
        <w:rPr>
          <w:rFonts w:ascii="Times New Roman" w:hAnsi="Times New Roman"/>
          <w:sz w:val="24"/>
          <w:szCs w:val="24"/>
        </w:rPr>
        <w:t xml:space="preserve">взаимодействие по вопросам социализации детей, формирования основ базовой </w:t>
      </w:r>
    </w:p>
    <w:p w:rsidR="00B47E05" w:rsidRDefault="00B47E05" w:rsidP="00B47E05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05C3">
        <w:rPr>
          <w:rFonts w:ascii="Times New Roman" w:hAnsi="Times New Roman"/>
          <w:sz w:val="24"/>
          <w:szCs w:val="24"/>
        </w:rPr>
        <w:t xml:space="preserve">культуры личности дошкольников; </w:t>
      </w:r>
    </w:p>
    <w:p w:rsidR="00B47E05" w:rsidRDefault="00B47E05" w:rsidP="00B47E05">
      <w:pPr>
        <w:pStyle w:val="a3"/>
        <w:numPr>
          <w:ilvl w:val="0"/>
          <w:numId w:val="10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6130">
        <w:rPr>
          <w:rFonts w:ascii="Times New Roman" w:hAnsi="Times New Roman"/>
          <w:sz w:val="24"/>
          <w:szCs w:val="24"/>
        </w:rPr>
        <w:t>взаимодействие с педагогическим коллективами п</w:t>
      </w:r>
      <w:r>
        <w:rPr>
          <w:rFonts w:ascii="Times New Roman" w:hAnsi="Times New Roman"/>
          <w:sz w:val="24"/>
          <w:szCs w:val="24"/>
        </w:rPr>
        <w:t>о вопросам реализации проектной</w:t>
      </w:r>
      <w:proofErr w:type="gramEnd"/>
    </w:p>
    <w:p w:rsidR="00B47E05" w:rsidRDefault="00B47E05" w:rsidP="00B47E05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деятельности;</w:t>
      </w:r>
    </w:p>
    <w:p w:rsidR="00B47E05" w:rsidRPr="00F405C3" w:rsidRDefault="00B47E05" w:rsidP="00B47E05">
      <w:pPr>
        <w:pStyle w:val="a3"/>
        <w:numPr>
          <w:ilvl w:val="0"/>
          <w:numId w:val="10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повышение профессиональной компетентности педагогов ДОУ.</w:t>
      </w:r>
      <w:r w:rsidRPr="00E86130">
        <w:rPr>
          <w:rFonts w:ascii="Times New Roman" w:hAnsi="Times New Roman"/>
          <w:b/>
          <w:sz w:val="24"/>
          <w:szCs w:val="24"/>
        </w:rPr>
        <w:t xml:space="preserve"> </w:t>
      </w:r>
    </w:p>
    <w:p w:rsidR="00B47E05" w:rsidRPr="00E86130" w:rsidRDefault="00B47E05" w:rsidP="00B47E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3. С библиотекой  поселка Центральный:</w:t>
      </w:r>
    </w:p>
    <w:p w:rsidR="00B47E05" w:rsidRPr="00E86130" w:rsidRDefault="00B47E05" w:rsidP="00B47E05">
      <w:pPr>
        <w:numPr>
          <w:ilvl w:val="0"/>
          <w:numId w:val="104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организация экскурсий для детей,</w:t>
      </w:r>
    </w:p>
    <w:p w:rsidR="00B47E05" w:rsidRPr="00E86130" w:rsidRDefault="00B47E05" w:rsidP="00B47E05">
      <w:pPr>
        <w:numPr>
          <w:ilvl w:val="0"/>
          <w:numId w:val="104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встречи  библиотекаря с сотрудниками.</w:t>
      </w:r>
    </w:p>
    <w:p w:rsidR="00B47E05" w:rsidRPr="00E86130" w:rsidRDefault="00B47E05" w:rsidP="00B47E05">
      <w:pPr>
        <w:numPr>
          <w:ilvl w:val="0"/>
          <w:numId w:val="4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С музыкальной школой</w:t>
      </w:r>
    </w:p>
    <w:p w:rsidR="00B47E05" w:rsidRPr="00E86130" w:rsidRDefault="00B47E05" w:rsidP="00B47E05">
      <w:pPr>
        <w:numPr>
          <w:ilvl w:val="0"/>
          <w:numId w:val="105"/>
        </w:numPr>
        <w:tabs>
          <w:tab w:val="left" w:pos="0"/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 xml:space="preserve">проведение музыкальных сказок с участием детей ДОУ, </w:t>
      </w:r>
    </w:p>
    <w:p w:rsidR="00B47E05" w:rsidRPr="00E86130" w:rsidRDefault="00B47E05" w:rsidP="00B47E05">
      <w:pPr>
        <w:numPr>
          <w:ilvl w:val="0"/>
          <w:numId w:val="10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организация экскурсии в школу.</w:t>
      </w:r>
    </w:p>
    <w:p w:rsidR="00B47E05" w:rsidRPr="00E86130" w:rsidRDefault="00B47E05" w:rsidP="00B47E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6130">
        <w:rPr>
          <w:rFonts w:ascii="Times New Roman" w:hAnsi="Times New Roman"/>
          <w:b/>
          <w:sz w:val="24"/>
          <w:szCs w:val="24"/>
        </w:rPr>
        <w:tab/>
        <w:t>Слабые стороны:</w:t>
      </w:r>
    </w:p>
    <w:p w:rsidR="00B47E05" w:rsidRPr="00F405C3" w:rsidRDefault="00B47E05" w:rsidP="00B47E05">
      <w:pPr>
        <w:numPr>
          <w:ilvl w:val="0"/>
          <w:numId w:val="5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Недостаточное внимание педагогов ДОУ к проблеме установления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5C3">
        <w:rPr>
          <w:rFonts w:ascii="Times New Roman" w:hAnsi="Times New Roman"/>
          <w:sz w:val="24"/>
          <w:szCs w:val="24"/>
        </w:rPr>
        <w:t>взаимодействия с социальными партнерами в целях повышения качества образования и социализации детей дошкольного возраста.</w:t>
      </w:r>
    </w:p>
    <w:p w:rsidR="00B47E05" w:rsidRPr="00E86130" w:rsidRDefault="00B47E05" w:rsidP="00B47E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ab/>
        <w:t xml:space="preserve">Анализ выявил ряд </w:t>
      </w:r>
      <w:r w:rsidRPr="00E86130">
        <w:rPr>
          <w:rFonts w:ascii="Times New Roman" w:hAnsi="Times New Roman"/>
          <w:b/>
          <w:sz w:val="24"/>
          <w:szCs w:val="24"/>
        </w:rPr>
        <w:t>проблем:</w:t>
      </w:r>
    </w:p>
    <w:p w:rsidR="00B47E05" w:rsidRPr="00E86130" w:rsidRDefault="00B47E05" w:rsidP="00B47E05">
      <w:pPr>
        <w:numPr>
          <w:ilvl w:val="0"/>
          <w:numId w:val="5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Как обеспечить расширение связей с социальными партнерами?</w:t>
      </w:r>
    </w:p>
    <w:p w:rsidR="00B47E05" w:rsidRPr="00E86130" w:rsidRDefault="00B47E05" w:rsidP="00B47E05">
      <w:pPr>
        <w:numPr>
          <w:ilvl w:val="0"/>
          <w:numId w:val="5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 xml:space="preserve"> Как разнообразить способы социализации детей дошкольного возраста?</w:t>
      </w:r>
    </w:p>
    <w:p w:rsidR="00B47E05" w:rsidRPr="00E86130" w:rsidRDefault="00B47E05" w:rsidP="00B47E05">
      <w:pPr>
        <w:shd w:val="clear" w:color="auto" w:fill="FFFFFF"/>
        <w:autoSpaceDE w:val="0"/>
        <w:autoSpaceDN w:val="0"/>
        <w:adjustRightInd w:val="0"/>
        <w:spacing w:after="120" w:line="240" w:lineRule="auto"/>
        <w:ind w:left="14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47E05" w:rsidRPr="00E86130" w:rsidRDefault="00B47E05" w:rsidP="00B47E05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b/>
          <w:sz w:val="24"/>
          <w:szCs w:val="24"/>
        </w:rPr>
        <w:t>Использование ИКТ в воспитательно-образовательном процессе</w:t>
      </w:r>
    </w:p>
    <w:p w:rsidR="00B47E05" w:rsidRPr="00E86130" w:rsidRDefault="00B47E05" w:rsidP="00B47E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 xml:space="preserve">Информационно–коммуникационные технологии (ИКТ) используются педагогами для повышения эффективности образовательного процесса </w:t>
      </w:r>
      <w:proofErr w:type="gramStart"/>
      <w:r w:rsidRPr="00E86130">
        <w:rPr>
          <w:rFonts w:ascii="Times New Roman" w:hAnsi="Times New Roman"/>
          <w:sz w:val="24"/>
          <w:szCs w:val="24"/>
        </w:rPr>
        <w:t>в</w:t>
      </w:r>
      <w:proofErr w:type="gramEnd"/>
      <w:r w:rsidRPr="00E86130">
        <w:rPr>
          <w:rFonts w:ascii="Times New Roman" w:hAnsi="Times New Roman"/>
          <w:sz w:val="24"/>
          <w:szCs w:val="24"/>
        </w:rPr>
        <w:t>:</w:t>
      </w:r>
    </w:p>
    <w:p w:rsidR="00B47E05" w:rsidRDefault="00B47E05" w:rsidP="00B47E05">
      <w:pPr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 xml:space="preserve">подборе иллюстративного материала к НОД (сканирование, </w:t>
      </w:r>
      <w:proofErr w:type="gramStart"/>
      <w:r w:rsidRPr="00E86130">
        <w:rPr>
          <w:rFonts w:ascii="Times New Roman" w:hAnsi="Times New Roman"/>
          <w:sz w:val="24"/>
          <w:szCs w:val="24"/>
        </w:rPr>
        <w:t>интернет–ресурсы</w:t>
      </w:r>
      <w:proofErr w:type="gramEnd"/>
      <w:r w:rsidRPr="00E86130">
        <w:rPr>
          <w:rFonts w:ascii="Times New Roman" w:hAnsi="Times New Roman"/>
          <w:sz w:val="24"/>
          <w:szCs w:val="24"/>
        </w:rPr>
        <w:t>, принтер, презентация);</w:t>
      </w:r>
    </w:p>
    <w:p w:rsidR="00B47E05" w:rsidRDefault="00B47E05" w:rsidP="00B47E05">
      <w:pPr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405C3">
        <w:rPr>
          <w:rFonts w:ascii="Times New Roman" w:hAnsi="Times New Roman"/>
          <w:sz w:val="24"/>
          <w:szCs w:val="24"/>
        </w:rPr>
        <w:t>подборе дополнительного познавательного материала к НОД, знакомство со сценариями праздников и других мероприятий;</w:t>
      </w:r>
    </w:p>
    <w:p w:rsidR="00B47E05" w:rsidRPr="00F405C3" w:rsidRDefault="00B47E05" w:rsidP="00B47E05">
      <w:pPr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05C3">
        <w:rPr>
          <w:rFonts w:ascii="Times New Roman" w:hAnsi="Times New Roman"/>
          <w:sz w:val="24"/>
          <w:szCs w:val="24"/>
        </w:rPr>
        <w:t>использовании</w:t>
      </w:r>
      <w:proofErr w:type="gramEnd"/>
      <w:r w:rsidRPr="00F405C3">
        <w:rPr>
          <w:rFonts w:ascii="Times New Roman" w:hAnsi="Times New Roman"/>
          <w:sz w:val="24"/>
          <w:szCs w:val="24"/>
        </w:rPr>
        <w:t xml:space="preserve"> Интернета в педагогической деятельности, с целью информационного и научно – методического сопровождения образовательного процесса в ДОУ, как поиск дополнительной информации для НОД, расширения кругозора детей.</w:t>
      </w:r>
    </w:p>
    <w:p w:rsidR="00B47E05" w:rsidRPr="00E86130" w:rsidRDefault="00B47E05" w:rsidP="00B47E0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47E05" w:rsidRPr="00E86130" w:rsidRDefault="00B47E05" w:rsidP="00B47E05">
      <w:pPr>
        <w:pStyle w:val="a3"/>
        <w:spacing w:after="0" w:line="2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86130">
        <w:rPr>
          <w:rFonts w:ascii="Times New Roman" w:hAnsi="Times New Roman"/>
          <w:b/>
          <w:sz w:val="24"/>
          <w:szCs w:val="24"/>
        </w:rPr>
        <w:t>4</w:t>
      </w:r>
      <w:r w:rsidRPr="00271A07">
        <w:rPr>
          <w:rFonts w:ascii="Times New Roman" w:hAnsi="Times New Roman"/>
          <w:b/>
          <w:sz w:val="28"/>
          <w:szCs w:val="28"/>
        </w:rPr>
        <w:t>.   Концептуальное видение образа будущего состояния детского сада</w:t>
      </w:r>
    </w:p>
    <w:p w:rsidR="00B47E05" w:rsidRPr="00E86130" w:rsidRDefault="00B47E05" w:rsidP="00B47E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 xml:space="preserve">Сегодня современное дошкольное учреждение - сложная социально – педагогическая система, которая несет ответственность за свою деятельность перед обществом, выполняет его заказ. Поэтому дошкольное учреждение для создания условий целостного гармоничного развития, воспитания и обучения каждого ребенка должно определить путь развития, перевода его </w:t>
      </w:r>
      <w:proofErr w:type="gramStart"/>
      <w:r w:rsidRPr="00E86130">
        <w:rPr>
          <w:rFonts w:ascii="Times New Roman" w:hAnsi="Times New Roman"/>
          <w:sz w:val="24"/>
          <w:szCs w:val="24"/>
        </w:rPr>
        <w:t>из</w:t>
      </w:r>
      <w:proofErr w:type="gramEnd"/>
      <w:r w:rsidRPr="00E86130">
        <w:rPr>
          <w:rFonts w:ascii="Times New Roman" w:hAnsi="Times New Roman"/>
          <w:sz w:val="24"/>
          <w:szCs w:val="24"/>
        </w:rPr>
        <w:t xml:space="preserve"> существующего в новое, качественно более высокое состояние.</w:t>
      </w:r>
    </w:p>
    <w:p w:rsidR="00B47E05" w:rsidRPr="00E86130" w:rsidRDefault="00B47E05" w:rsidP="00B47E05">
      <w:pPr>
        <w:shd w:val="clear" w:color="auto" w:fill="FFFFFF"/>
        <w:tabs>
          <w:tab w:val="left" w:pos="82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Практический опыт педагогического коллектива позволяет определить стратегию развития дошкольного учреждения: создание модели ДОУ,  учреждения для ребенка, который имеет право на свободу выбора и реализацию всех потенциалов своего развития, удовлетворение потребностей в признании и самовыражении.</w:t>
      </w:r>
      <w:r w:rsidRPr="00E86130">
        <w:rPr>
          <w:rFonts w:ascii="Times New Roman" w:hAnsi="Times New Roman"/>
          <w:b/>
          <w:sz w:val="24"/>
          <w:szCs w:val="24"/>
        </w:rPr>
        <w:t xml:space="preserve">  </w:t>
      </w:r>
    </w:p>
    <w:p w:rsidR="00B47E05" w:rsidRPr="00E86130" w:rsidRDefault="00B47E05" w:rsidP="00B47E05">
      <w:pPr>
        <w:shd w:val="clear" w:color="auto" w:fill="FFFFFF"/>
        <w:tabs>
          <w:tab w:val="left" w:pos="82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Для осуществления стратегии предполагается:</w:t>
      </w:r>
    </w:p>
    <w:p w:rsidR="00B47E05" w:rsidRPr="00E86130" w:rsidRDefault="00B47E05" w:rsidP="00B47E05">
      <w:pPr>
        <w:shd w:val="clear" w:color="auto" w:fill="FFFFFF"/>
        <w:tabs>
          <w:tab w:val="left" w:pos="82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b/>
          <w:i/>
          <w:sz w:val="24"/>
          <w:szCs w:val="24"/>
        </w:rPr>
        <w:t xml:space="preserve"> На уровне управления и создания методической службы учреждения</w:t>
      </w:r>
      <w:r w:rsidRPr="00E86130">
        <w:rPr>
          <w:rFonts w:ascii="Times New Roman" w:hAnsi="Times New Roman"/>
          <w:sz w:val="24"/>
          <w:szCs w:val="24"/>
        </w:rPr>
        <w:t xml:space="preserve"> разработать и апробировать модель развития ДОУ как самоорганизующейся системы, способной </w:t>
      </w:r>
      <w:r w:rsidRPr="00E86130">
        <w:rPr>
          <w:rFonts w:ascii="Times New Roman" w:hAnsi="Times New Roman"/>
          <w:sz w:val="24"/>
          <w:szCs w:val="24"/>
        </w:rPr>
        <w:lastRenderedPageBreak/>
        <w:t>выявлять потенциалы своего развития, создавать научно-методический совет и проектные группы;</w:t>
      </w:r>
    </w:p>
    <w:p w:rsidR="00B47E05" w:rsidRPr="00E86130" w:rsidRDefault="00B47E05" w:rsidP="00B47E05">
      <w:pPr>
        <w:shd w:val="clear" w:color="auto" w:fill="FFFFFF"/>
        <w:tabs>
          <w:tab w:val="left" w:pos="82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b/>
          <w:i/>
          <w:sz w:val="24"/>
          <w:szCs w:val="24"/>
        </w:rPr>
        <w:t>В процессе реализации воспитательно-образовательного процесса</w:t>
      </w:r>
      <w:r w:rsidRPr="00E86130">
        <w:rPr>
          <w:rFonts w:ascii="Times New Roman" w:hAnsi="Times New Roman"/>
          <w:sz w:val="24"/>
          <w:szCs w:val="24"/>
        </w:rPr>
        <w:t xml:space="preserve"> как можно раньше актуализировать индивидуальные возможности детей в условиях предоставления им свободы выбора деятельности и разработки образовательного маршрута, портфолио воспитанника детского сада;</w:t>
      </w:r>
    </w:p>
    <w:p w:rsidR="00B47E05" w:rsidRPr="00E86130" w:rsidRDefault="00B47E05" w:rsidP="00B47E05">
      <w:pPr>
        <w:shd w:val="clear" w:color="auto" w:fill="FFFFFF"/>
        <w:tabs>
          <w:tab w:val="left" w:pos="82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86130">
        <w:rPr>
          <w:rFonts w:ascii="Times New Roman" w:hAnsi="Times New Roman"/>
          <w:b/>
          <w:i/>
          <w:sz w:val="24"/>
          <w:szCs w:val="24"/>
        </w:rPr>
        <w:t>В ходе организации взаимодействия с семьями воспитанников</w:t>
      </w:r>
      <w:r w:rsidRPr="00E86130">
        <w:rPr>
          <w:rFonts w:ascii="Times New Roman" w:hAnsi="Times New Roman"/>
          <w:sz w:val="24"/>
          <w:szCs w:val="24"/>
        </w:rPr>
        <w:t xml:space="preserve"> учитывать потребности родителей и анализировать эффективность сотрудничества с педагогами ДОУ в процессе разработки,  как совместных творческих проектов, так и содержания программ семинаров-практикумов</w:t>
      </w:r>
      <w:r w:rsidRPr="00E86130">
        <w:rPr>
          <w:rFonts w:ascii="Times New Roman" w:hAnsi="Times New Roman"/>
          <w:b/>
          <w:sz w:val="24"/>
          <w:szCs w:val="24"/>
        </w:rPr>
        <w:t>.</w:t>
      </w:r>
    </w:p>
    <w:p w:rsidR="00B47E05" w:rsidRPr="00E86130" w:rsidRDefault="00B47E05" w:rsidP="00B47E05">
      <w:pPr>
        <w:shd w:val="clear" w:color="auto" w:fill="FFFFFF"/>
        <w:tabs>
          <w:tab w:val="left" w:pos="821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b/>
          <w:sz w:val="24"/>
          <w:szCs w:val="24"/>
        </w:rPr>
        <w:t>Модель дошкольного образовательного учреждения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134"/>
        <w:gridCol w:w="8221"/>
      </w:tblGrid>
      <w:tr w:rsidR="00B47E05" w:rsidRPr="00E86130" w:rsidTr="004A67E3">
        <w:trPr>
          <w:trHeight w:val="598"/>
        </w:trPr>
        <w:tc>
          <w:tcPr>
            <w:tcW w:w="392" w:type="dxa"/>
            <w:vAlign w:val="center"/>
          </w:tcPr>
          <w:p w:rsidR="00B47E05" w:rsidRPr="00E86130" w:rsidRDefault="00B47E05" w:rsidP="00CC6C7E">
            <w:pPr>
              <w:tabs>
                <w:tab w:val="left" w:pos="8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vAlign w:val="center"/>
          </w:tcPr>
          <w:p w:rsidR="00B47E05" w:rsidRPr="00E86130" w:rsidRDefault="00B47E05" w:rsidP="00CC6C7E">
            <w:pPr>
              <w:tabs>
                <w:tab w:val="left" w:pos="8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тели</w:t>
            </w:r>
            <w:proofErr w:type="spellEnd"/>
            <w:proofErr w:type="gramEnd"/>
          </w:p>
        </w:tc>
        <w:tc>
          <w:tcPr>
            <w:tcW w:w="8221" w:type="dxa"/>
            <w:vAlign w:val="center"/>
          </w:tcPr>
          <w:p w:rsidR="00B47E05" w:rsidRPr="00E86130" w:rsidRDefault="00B47E05" w:rsidP="00CC6C7E">
            <w:pPr>
              <w:tabs>
                <w:tab w:val="left" w:pos="8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Индикаторы</w:t>
            </w:r>
          </w:p>
        </w:tc>
      </w:tr>
      <w:tr w:rsidR="00B47E05" w:rsidRPr="00E86130" w:rsidTr="004A67E3">
        <w:trPr>
          <w:trHeight w:val="701"/>
        </w:trPr>
        <w:tc>
          <w:tcPr>
            <w:tcW w:w="392" w:type="dxa"/>
          </w:tcPr>
          <w:p w:rsidR="00B47E05" w:rsidRPr="00E86130" w:rsidRDefault="00B47E05" w:rsidP="00CC6C7E">
            <w:pPr>
              <w:tabs>
                <w:tab w:val="left" w:pos="8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47E05" w:rsidRPr="00E86130" w:rsidRDefault="00B47E05" w:rsidP="00CC6C7E">
            <w:pPr>
              <w:tabs>
                <w:tab w:val="left" w:pos="8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8221" w:type="dxa"/>
          </w:tcPr>
          <w:p w:rsidR="00B47E05" w:rsidRPr="00E86130" w:rsidRDefault="00B47E05" w:rsidP="00CC6C7E">
            <w:pPr>
              <w:pStyle w:val="a3"/>
              <w:numPr>
                <w:ilvl w:val="0"/>
                <w:numId w:val="63"/>
              </w:numPr>
              <w:tabs>
                <w:tab w:val="left" w:pos="0"/>
                <w:tab w:val="left" w:pos="424"/>
              </w:tabs>
              <w:spacing w:after="0" w:line="240" w:lineRule="auto"/>
              <w:ind w:lef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Четкое и ясное определение целей и задач образовательной деятельности, исходя из реальных возможностей детей и самой образовательной ситуации с опорой на программу развития ДОУ.</w:t>
            </w:r>
          </w:p>
          <w:p w:rsidR="00B47E05" w:rsidRPr="00E86130" w:rsidRDefault="00B47E05" w:rsidP="00CC6C7E">
            <w:pPr>
              <w:pStyle w:val="a3"/>
              <w:numPr>
                <w:ilvl w:val="0"/>
                <w:numId w:val="61"/>
              </w:numPr>
              <w:tabs>
                <w:tab w:val="left" w:pos="0"/>
                <w:tab w:val="left" w:pos="42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 xml:space="preserve">Ранняя актуализация и индивидуализация способностей детей в условиях предоставления им свободы выбора деятельности и разработки индивидуального образовательного маршрута,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взаиморазвивающего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влияния педагога и ребенка.</w:t>
            </w:r>
          </w:p>
          <w:p w:rsidR="00B47E05" w:rsidRPr="00E86130" w:rsidRDefault="00B47E05" w:rsidP="00CC6C7E">
            <w:pPr>
              <w:pStyle w:val="a3"/>
              <w:numPr>
                <w:ilvl w:val="0"/>
                <w:numId w:val="61"/>
              </w:numPr>
              <w:tabs>
                <w:tab w:val="left" w:pos="0"/>
                <w:tab w:val="left" w:pos="42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Создание психологического настроя на принятие целей познавательной, художественно-творческой и игровой деятельности через развитие мотивационной сферы у детей дошкольного возраста.</w:t>
            </w:r>
          </w:p>
          <w:p w:rsidR="00B47E05" w:rsidRPr="00E86130" w:rsidRDefault="00B47E05" w:rsidP="00CC6C7E">
            <w:pPr>
              <w:pStyle w:val="a3"/>
              <w:numPr>
                <w:ilvl w:val="0"/>
                <w:numId w:val="61"/>
              </w:numPr>
              <w:tabs>
                <w:tab w:val="left" w:pos="0"/>
                <w:tab w:val="left" w:pos="42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Избавление ребенка от физической и психологической напряженности и убеждение в его собственной уверенности через создание атмосферы открытости и доброжелательности.</w:t>
            </w:r>
          </w:p>
          <w:p w:rsidR="00B47E05" w:rsidRPr="00E86130" w:rsidRDefault="00B47E05" w:rsidP="00CC6C7E">
            <w:pPr>
              <w:pStyle w:val="a3"/>
              <w:numPr>
                <w:ilvl w:val="0"/>
                <w:numId w:val="61"/>
              </w:numPr>
              <w:tabs>
                <w:tab w:val="left" w:pos="0"/>
                <w:tab w:val="left" w:pos="42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Учет потребностей родителей в формировании тесной связи: дети – родители – педагоги - наука-общественность - в условиях доверительного общения и конструктивного диалога.</w:t>
            </w:r>
          </w:p>
          <w:p w:rsidR="00B47E05" w:rsidRPr="00E86130" w:rsidRDefault="00B47E05" w:rsidP="00CC6C7E">
            <w:pPr>
              <w:pStyle w:val="a3"/>
              <w:numPr>
                <w:ilvl w:val="0"/>
                <w:numId w:val="61"/>
              </w:numPr>
              <w:tabs>
                <w:tab w:val="left" w:pos="0"/>
                <w:tab w:val="left" w:pos="42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 xml:space="preserve">Создание научно-методических объединений  и проектных групп педагогов дошкольного учреждения и представителей педагогической и психологической науки, позволяющей реализовать на практике принцип приоритетного развития личностно-смысловой  сферы ребенка, культурно -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принцип образовательной деятельности и принцип создания здоровьесберегающего пространства.</w:t>
            </w:r>
          </w:p>
        </w:tc>
      </w:tr>
      <w:tr w:rsidR="00B47E05" w:rsidRPr="00E86130" w:rsidTr="004A67E3">
        <w:tc>
          <w:tcPr>
            <w:tcW w:w="392" w:type="dxa"/>
          </w:tcPr>
          <w:p w:rsidR="00B47E05" w:rsidRPr="00E86130" w:rsidRDefault="00B47E05" w:rsidP="00CC6C7E">
            <w:pPr>
              <w:tabs>
                <w:tab w:val="left" w:pos="8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B47E05" w:rsidRPr="00E86130" w:rsidRDefault="00B47E05" w:rsidP="00CC6C7E">
            <w:pPr>
              <w:tabs>
                <w:tab w:val="left" w:pos="8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47E05" w:rsidRPr="00E86130" w:rsidRDefault="00B47E05" w:rsidP="00CC6C7E">
            <w:pPr>
              <w:tabs>
                <w:tab w:val="left" w:pos="8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</w:t>
            </w:r>
            <w:proofErr w:type="spellEnd"/>
            <w:proofErr w:type="gramEnd"/>
          </w:p>
        </w:tc>
        <w:tc>
          <w:tcPr>
            <w:tcW w:w="8221" w:type="dxa"/>
          </w:tcPr>
          <w:p w:rsidR="00B47E05" w:rsidRPr="00E86130" w:rsidRDefault="00B47E05" w:rsidP="00CC6C7E">
            <w:pPr>
              <w:tabs>
                <w:tab w:val="left" w:pos="8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Единство объекта и субъекта управления и  их взаимодействие:</w:t>
            </w:r>
          </w:p>
          <w:p w:rsidR="00B47E05" w:rsidRPr="00E86130" w:rsidRDefault="00B47E05" w:rsidP="00CC6C7E">
            <w:pPr>
              <w:tabs>
                <w:tab w:val="left" w:pos="8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– педагог;</w:t>
            </w:r>
          </w:p>
          <w:p w:rsidR="00B47E05" w:rsidRPr="00E86130" w:rsidRDefault="00B47E05" w:rsidP="00CC6C7E">
            <w:pPr>
              <w:tabs>
                <w:tab w:val="left" w:pos="8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– ребенок – родитель.</w:t>
            </w:r>
          </w:p>
          <w:p w:rsidR="00B47E05" w:rsidRPr="00E86130" w:rsidRDefault="00B47E05" w:rsidP="00CC6C7E">
            <w:pPr>
              <w:tabs>
                <w:tab w:val="left" w:pos="8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Ребенок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свободен в выборе содержания, вида деятельности, способа организации и направленности действий, места, партнерства, в результатах и оценки достигнутого. </w:t>
            </w:r>
          </w:p>
          <w:p w:rsidR="00B47E05" w:rsidRPr="00E86130" w:rsidRDefault="00B47E05" w:rsidP="00CC6C7E">
            <w:pPr>
              <w:tabs>
                <w:tab w:val="left" w:pos="8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Педагог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создает условия для совместной деятельности, побуждает активность  детей, проявление  инициативы и ответственности за сделанный выбор, актуализирует взаимодействие субъектов образовательной деятельности, удерживает «культурную рамку». </w:t>
            </w:r>
          </w:p>
          <w:p w:rsidR="00B47E05" w:rsidRPr="00E86130" w:rsidRDefault="00B47E05" w:rsidP="00CC6C7E">
            <w:pPr>
              <w:tabs>
                <w:tab w:val="left" w:pos="8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Родители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принимают участие как равноправные и равно ответственные субъекты в образовании своих детей, обеспечивают социальную среду для общения и взаимодействия.</w:t>
            </w:r>
          </w:p>
        </w:tc>
      </w:tr>
      <w:tr w:rsidR="00B47E05" w:rsidRPr="00E86130" w:rsidTr="004A67E3">
        <w:tc>
          <w:tcPr>
            <w:tcW w:w="392" w:type="dxa"/>
          </w:tcPr>
          <w:p w:rsidR="00B47E05" w:rsidRPr="00E86130" w:rsidRDefault="00B47E05" w:rsidP="00CC6C7E">
            <w:pPr>
              <w:tabs>
                <w:tab w:val="left" w:pos="8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B47E05" w:rsidRPr="00E86130" w:rsidRDefault="00B47E05" w:rsidP="00CC6C7E">
            <w:pPr>
              <w:tabs>
                <w:tab w:val="left" w:pos="8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вания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развития</w:t>
            </w:r>
          </w:p>
        </w:tc>
        <w:tc>
          <w:tcPr>
            <w:tcW w:w="8221" w:type="dxa"/>
          </w:tcPr>
          <w:p w:rsidR="00B47E05" w:rsidRDefault="00B47E05" w:rsidP="00CC6C7E">
            <w:pPr>
              <w:tabs>
                <w:tab w:val="left" w:pos="821"/>
                <w:tab w:val="left" w:pos="3436"/>
                <w:tab w:val="left" w:pos="742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 общим формам образования и  развития детей относится совместная деятельность детей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взрослых. Ведущими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выступают индивидуально-дифференцированные и коммуникати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вные (парные и групповые) формы</w:t>
            </w:r>
          </w:p>
          <w:p w:rsidR="00B47E05" w:rsidRPr="00E86130" w:rsidRDefault="00B47E05" w:rsidP="00CC6C7E">
            <w:pPr>
              <w:tabs>
                <w:tab w:val="left" w:pos="821"/>
                <w:tab w:val="left" w:pos="3436"/>
                <w:tab w:val="left" w:pos="742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взаимодействия дет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ей и педагога. Используются  такие  формы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организации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образовательного процесса, которые обеспечивают включенность ребенка в выбор целей  содержания, форм деятельности, партнеров, места, способа и длительности реализации собственных планов (деятельности), оценку полученных результатов, личных достижений, дальнейших перспектив.</w:t>
            </w:r>
          </w:p>
        </w:tc>
      </w:tr>
      <w:tr w:rsidR="00B47E05" w:rsidRPr="00E86130" w:rsidTr="004A67E3">
        <w:trPr>
          <w:trHeight w:val="3242"/>
        </w:trPr>
        <w:tc>
          <w:tcPr>
            <w:tcW w:w="392" w:type="dxa"/>
            <w:tcBorders>
              <w:bottom w:val="single" w:sz="4" w:space="0" w:color="auto"/>
            </w:tcBorders>
          </w:tcPr>
          <w:p w:rsidR="00B47E05" w:rsidRPr="00E86130" w:rsidRDefault="00B47E05" w:rsidP="00CC6C7E">
            <w:pPr>
              <w:tabs>
                <w:tab w:val="left" w:pos="8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7E05" w:rsidRPr="00E86130" w:rsidRDefault="00B47E05" w:rsidP="00CC6C7E">
            <w:pPr>
              <w:tabs>
                <w:tab w:val="left" w:pos="8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Методы  и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логии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тания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развития</w:t>
            </w:r>
          </w:p>
          <w:p w:rsidR="00B47E05" w:rsidRPr="00E86130" w:rsidRDefault="00B47E05" w:rsidP="00CC6C7E">
            <w:pPr>
              <w:tabs>
                <w:tab w:val="left" w:pos="8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7E05" w:rsidRPr="00E86130" w:rsidRDefault="00B47E05" w:rsidP="00CC6C7E">
            <w:pPr>
              <w:tabs>
                <w:tab w:val="left" w:pos="8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B47E05" w:rsidRDefault="00B47E05" w:rsidP="00CC6C7E">
            <w:pPr>
              <w:tabs>
                <w:tab w:val="left" w:pos="8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Кроме  эффективных традиционных  предпочитаются те методы  и технологии, адаптированные к современным социальным потребностям и  используются как способы сохранения, развития и реализации  психологического, физического, интеллектуального потенциала и социализирующих возможностей ребенка:  </w:t>
            </w:r>
          </w:p>
          <w:p w:rsidR="00B47E05" w:rsidRPr="005A7E2F" w:rsidRDefault="00B47E05" w:rsidP="00CC6C7E">
            <w:pPr>
              <w:numPr>
                <w:ilvl w:val="0"/>
                <w:numId w:val="106"/>
              </w:numPr>
              <w:tabs>
                <w:tab w:val="left" w:pos="317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проектная деятельность;</w:t>
            </w:r>
          </w:p>
          <w:p w:rsidR="00B47E05" w:rsidRPr="005A7E2F" w:rsidRDefault="00B47E05" w:rsidP="00CC6C7E">
            <w:pPr>
              <w:numPr>
                <w:ilvl w:val="0"/>
                <w:numId w:val="106"/>
              </w:numPr>
              <w:tabs>
                <w:tab w:val="left" w:pos="317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7E2F">
              <w:rPr>
                <w:rFonts w:ascii="Times New Roman" w:hAnsi="Times New Roman"/>
                <w:sz w:val="24"/>
                <w:szCs w:val="24"/>
              </w:rPr>
              <w:t>психогимнастика</w:t>
            </w:r>
            <w:proofErr w:type="spellEnd"/>
            <w:r w:rsidRPr="005A7E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47E05" w:rsidRPr="005A7E2F" w:rsidRDefault="00B47E05" w:rsidP="00CC6C7E">
            <w:pPr>
              <w:numPr>
                <w:ilvl w:val="0"/>
                <w:numId w:val="106"/>
              </w:numPr>
              <w:tabs>
                <w:tab w:val="left" w:pos="317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7E2F">
              <w:rPr>
                <w:rFonts w:ascii="Times New Roman" w:hAnsi="Times New Roman"/>
                <w:sz w:val="24"/>
                <w:szCs w:val="24"/>
              </w:rPr>
              <w:t>арттерапия</w:t>
            </w:r>
            <w:proofErr w:type="spellEnd"/>
            <w:r w:rsidRPr="005A7E2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47E05" w:rsidRPr="005A7E2F" w:rsidRDefault="00B47E05" w:rsidP="00CC6C7E">
            <w:pPr>
              <w:numPr>
                <w:ilvl w:val="0"/>
                <w:numId w:val="106"/>
              </w:numPr>
              <w:tabs>
                <w:tab w:val="left" w:pos="317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7E2F">
              <w:rPr>
                <w:rFonts w:ascii="Times New Roman" w:hAnsi="Times New Roman"/>
                <w:sz w:val="24"/>
                <w:szCs w:val="24"/>
              </w:rPr>
              <w:t>сказкотерапия</w:t>
            </w:r>
            <w:proofErr w:type="spellEnd"/>
            <w:r w:rsidRPr="005A7E2F">
              <w:rPr>
                <w:rFonts w:ascii="Times New Roman" w:hAnsi="Times New Roman"/>
                <w:sz w:val="24"/>
                <w:szCs w:val="24"/>
              </w:rPr>
              <w:t xml:space="preserve">;  </w:t>
            </w:r>
          </w:p>
          <w:p w:rsidR="00B47E05" w:rsidRPr="005A7E2F" w:rsidRDefault="00B47E05" w:rsidP="00CC6C7E">
            <w:pPr>
              <w:numPr>
                <w:ilvl w:val="0"/>
                <w:numId w:val="106"/>
              </w:numPr>
              <w:tabs>
                <w:tab w:val="left" w:pos="317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E2F">
              <w:rPr>
                <w:rFonts w:ascii="Times New Roman" w:hAnsi="Times New Roman"/>
                <w:sz w:val="24"/>
                <w:szCs w:val="24"/>
              </w:rPr>
              <w:t>игровая терапия;</w:t>
            </w:r>
          </w:p>
          <w:p w:rsidR="00B47E05" w:rsidRPr="005A7E2F" w:rsidRDefault="00B47E05" w:rsidP="00CC6C7E">
            <w:pPr>
              <w:numPr>
                <w:ilvl w:val="0"/>
                <w:numId w:val="106"/>
              </w:numPr>
              <w:tabs>
                <w:tab w:val="left" w:pos="317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7E2F">
              <w:rPr>
                <w:rFonts w:ascii="Times New Roman" w:hAnsi="Times New Roman"/>
                <w:sz w:val="24"/>
                <w:szCs w:val="24"/>
              </w:rPr>
              <w:t>деятельностная</w:t>
            </w:r>
            <w:proofErr w:type="spellEnd"/>
            <w:r w:rsidRPr="005A7E2F">
              <w:rPr>
                <w:rFonts w:ascii="Times New Roman" w:hAnsi="Times New Roman"/>
                <w:sz w:val="24"/>
                <w:szCs w:val="24"/>
              </w:rPr>
              <w:t xml:space="preserve"> терапия (включение ребен</w:t>
            </w:r>
            <w:r>
              <w:rPr>
                <w:rFonts w:ascii="Times New Roman" w:hAnsi="Times New Roman"/>
                <w:sz w:val="24"/>
                <w:szCs w:val="24"/>
              </w:rPr>
              <w:t>ка в разнообразную продуктивную</w:t>
            </w:r>
            <w:proofErr w:type="gramEnd"/>
          </w:p>
          <w:p w:rsidR="00B47E05" w:rsidRPr="005A7E2F" w:rsidRDefault="00B47E05" w:rsidP="00CC6C7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E2F">
              <w:rPr>
                <w:rFonts w:ascii="Times New Roman" w:hAnsi="Times New Roman"/>
                <w:sz w:val="24"/>
                <w:szCs w:val="24"/>
              </w:rPr>
              <w:t>преобразовательную деятельность).</w:t>
            </w:r>
          </w:p>
        </w:tc>
      </w:tr>
      <w:tr w:rsidR="00B47E05" w:rsidRPr="00E86130" w:rsidTr="004A67E3">
        <w:trPr>
          <w:trHeight w:val="978"/>
        </w:trPr>
        <w:tc>
          <w:tcPr>
            <w:tcW w:w="392" w:type="dxa"/>
            <w:tcBorders>
              <w:top w:val="single" w:sz="4" w:space="0" w:color="auto"/>
            </w:tcBorders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47E05" w:rsidRPr="00E86130" w:rsidRDefault="00B47E05" w:rsidP="00CC6C7E">
            <w:pPr>
              <w:tabs>
                <w:tab w:val="left" w:pos="8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вающая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среда</w:t>
            </w: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B47E05" w:rsidRPr="00E86130" w:rsidRDefault="00B47E05" w:rsidP="00CC6C7E">
            <w:pPr>
              <w:tabs>
                <w:tab w:val="left" w:pos="8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Открытая, динамично изменяемая. Создается совместно субъектами образовательной деятельности (педагогом, детьми, родителями), с учетом потребностей, возможностей  детей и родителей.</w:t>
            </w:r>
          </w:p>
        </w:tc>
      </w:tr>
      <w:tr w:rsidR="00B47E05" w:rsidRPr="00E86130" w:rsidTr="004A67E3">
        <w:tc>
          <w:tcPr>
            <w:tcW w:w="392" w:type="dxa"/>
          </w:tcPr>
          <w:p w:rsidR="00B47E05" w:rsidRPr="00E86130" w:rsidRDefault="00B47E05" w:rsidP="00CC6C7E">
            <w:pPr>
              <w:tabs>
                <w:tab w:val="left" w:pos="8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B47E05" w:rsidRPr="00E86130" w:rsidRDefault="00B47E05" w:rsidP="00CC6C7E">
            <w:pPr>
              <w:tabs>
                <w:tab w:val="left" w:pos="8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21" w:type="dxa"/>
          </w:tcPr>
          <w:p w:rsidR="00B47E05" w:rsidRPr="00E86130" w:rsidRDefault="00B47E05" w:rsidP="00CC6C7E">
            <w:pPr>
              <w:tabs>
                <w:tab w:val="left" w:pos="8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Переход к эффективному управлению: целенаправленному,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психосберегающему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ресурсообеспеченному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процессу взаимодействия  управляющей и управляемых подсистем (на основе командного мене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джмента) по достижению планируе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мого результата, с учетом их особенностей и среды.</w:t>
            </w:r>
          </w:p>
        </w:tc>
      </w:tr>
      <w:tr w:rsidR="00B47E05" w:rsidRPr="00E86130" w:rsidTr="004A67E3">
        <w:trPr>
          <w:trHeight w:val="3799"/>
        </w:trPr>
        <w:tc>
          <w:tcPr>
            <w:tcW w:w="392" w:type="dxa"/>
          </w:tcPr>
          <w:p w:rsidR="00B47E05" w:rsidRPr="00E86130" w:rsidRDefault="00B47E05" w:rsidP="00CC6C7E">
            <w:pPr>
              <w:tabs>
                <w:tab w:val="left" w:pos="8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B47E05" w:rsidRPr="00E86130" w:rsidRDefault="00B47E05" w:rsidP="00CC6C7E">
            <w:pPr>
              <w:tabs>
                <w:tab w:val="left" w:pos="8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сиональ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петент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</w:t>
            </w:r>
            <w:proofErr w:type="spellEnd"/>
            <w:proofErr w:type="gramEnd"/>
          </w:p>
        </w:tc>
        <w:tc>
          <w:tcPr>
            <w:tcW w:w="8221" w:type="dxa"/>
          </w:tcPr>
          <w:p w:rsidR="00B47E05" w:rsidRPr="00E86130" w:rsidRDefault="00B47E05" w:rsidP="00CC6C7E">
            <w:pPr>
              <w:pStyle w:val="aa"/>
              <w:numPr>
                <w:ilvl w:val="0"/>
                <w:numId w:val="68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E86130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Профессионализм воспитателя: </w:t>
            </w:r>
          </w:p>
          <w:p w:rsidR="00B47E05" w:rsidRDefault="00B47E05" w:rsidP="00CC6C7E">
            <w:pPr>
              <w:pStyle w:val="aa"/>
              <w:numPr>
                <w:ilvl w:val="0"/>
                <w:numId w:val="107"/>
              </w:numPr>
              <w:ind w:left="317" w:hanging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130">
              <w:rPr>
                <w:rFonts w:ascii="Times New Roman" w:hAnsi="Times New Roman"/>
                <w:bCs/>
                <w:sz w:val="24"/>
                <w:szCs w:val="24"/>
              </w:rPr>
              <w:t xml:space="preserve">имеет необходимую педагогическую и психологическую подготовку; </w:t>
            </w:r>
          </w:p>
          <w:p w:rsidR="00B47E05" w:rsidRDefault="00B47E05" w:rsidP="00CC6C7E">
            <w:pPr>
              <w:pStyle w:val="aa"/>
              <w:numPr>
                <w:ilvl w:val="0"/>
                <w:numId w:val="10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AC8">
              <w:rPr>
                <w:rFonts w:ascii="Times New Roman" w:hAnsi="Times New Roman"/>
                <w:bCs/>
                <w:sz w:val="24"/>
                <w:szCs w:val="24"/>
              </w:rPr>
              <w:t xml:space="preserve">владеет основами необходимых знаний и умений согласно нормативным документам; </w:t>
            </w:r>
          </w:p>
          <w:p w:rsidR="00B47E05" w:rsidRDefault="00B47E05" w:rsidP="00CC6C7E">
            <w:pPr>
              <w:pStyle w:val="aa"/>
              <w:numPr>
                <w:ilvl w:val="0"/>
                <w:numId w:val="10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AC8">
              <w:rPr>
                <w:rFonts w:ascii="Times New Roman" w:hAnsi="Times New Roman"/>
                <w:bCs/>
                <w:sz w:val="24"/>
                <w:szCs w:val="24"/>
              </w:rPr>
              <w:t xml:space="preserve">свободно ориентируется в современных психолого-педагогических концепциях обучения, воспитания и </w:t>
            </w:r>
            <w:proofErr w:type="spellStart"/>
            <w:r w:rsidRPr="005D6AC8">
              <w:rPr>
                <w:rFonts w:ascii="Times New Roman" w:hAnsi="Times New Roman"/>
                <w:bCs/>
                <w:sz w:val="24"/>
                <w:szCs w:val="24"/>
              </w:rPr>
              <w:t>здоровьеформирования</w:t>
            </w:r>
            <w:proofErr w:type="spellEnd"/>
            <w:r w:rsidRPr="005D6AC8">
              <w:rPr>
                <w:rFonts w:ascii="Times New Roman" w:hAnsi="Times New Roman"/>
                <w:bCs/>
                <w:sz w:val="24"/>
                <w:szCs w:val="24"/>
              </w:rPr>
              <w:t xml:space="preserve">, использует их как основу в своей педагогической деятельности; </w:t>
            </w:r>
          </w:p>
          <w:p w:rsidR="00B47E05" w:rsidRDefault="00B47E05" w:rsidP="00CC6C7E">
            <w:pPr>
              <w:pStyle w:val="aa"/>
              <w:numPr>
                <w:ilvl w:val="0"/>
                <w:numId w:val="10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AC8">
              <w:rPr>
                <w:rFonts w:ascii="Times New Roman" w:hAnsi="Times New Roman"/>
                <w:bCs/>
                <w:sz w:val="24"/>
                <w:szCs w:val="24"/>
              </w:rPr>
              <w:t xml:space="preserve">владеет умением планировать и оценивать уровень развития детей своей группы; </w:t>
            </w:r>
          </w:p>
          <w:p w:rsidR="00B47E05" w:rsidRDefault="00B47E05" w:rsidP="00CC6C7E">
            <w:pPr>
              <w:pStyle w:val="aa"/>
              <w:numPr>
                <w:ilvl w:val="0"/>
                <w:numId w:val="10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AC8">
              <w:rPr>
                <w:rFonts w:ascii="Times New Roman" w:hAnsi="Times New Roman"/>
                <w:bCs/>
                <w:sz w:val="24"/>
                <w:szCs w:val="24"/>
              </w:rPr>
              <w:t xml:space="preserve">умело использует элементарные средства диагностики и коррекции индивидуальных особенностей детей при реализации дифференцированного подхода; </w:t>
            </w:r>
          </w:p>
          <w:p w:rsidR="00B47E05" w:rsidRDefault="00B47E05" w:rsidP="00CC6C7E">
            <w:pPr>
              <w:pStyle w:val="aa"/>
              <w:numPr>
                <w:ilvl w:val="0"/>
                <w:numId w:val="10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AC8">
              <w:rPr>
                <w:rFonts w:ascii="Times New Roman" w:hAnsi="Times New Roman"/>
                <w:bCs/>
                <w:sz w:val="24"/>
                <w:szCs w:val="24"/>
              </w:rPr>
              <w:t xml:space="preserve">владеет педагогической техникой: речью, умением сконцентрировать внимание детей на решение педагогических задач, используя личностно-ориентированную модель взаимодействия с детьми; </w:t>
            </w:r>
          </w:p>
          <w:p w:rsidR="00B47E05" w:rsidRDefault="00B47E05" w:rsidP="00CC6C7E">
            <w:pPr>
              <w:pStyle w:val="aa"/>
              <w:numPr>
                <w:ilvl w:val="0"/>
                <w:numId w:val="10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AC8">
              <w:rPr>
                <w:rFonts w:ascii="Times New Roman" w:hAnsi="Times New Roman"/>
                <w:bCs/>
                <w:sz w:val="24"/>
                <w:szCs w:val="24"/>
              </w:rPr>
              <w:t xml:space="preserve">проявляет творчество и интерес к педагогической деятельности; </w:t>
            </w:r>
          </w:p>
          <w:p w:rsidR="00B47E05" w:rsidRDefault="00B47E05" w:rsidP="00CC6C7E">
            <w:pPr>
              <w:pStyle w:val="aa"/>
              <w:numPr>
                <w:ilvl w:val="0"/>
                <w:numId w:val="10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AC8">
              <w:rPr>
                <w:rFonts w:ascii="Times New Roman" w:hAnsi="Times New Roman"/>
                <w:bCs/>
                <w:sz w:val="24"/>
                <w:szCs w:val="24"/>
              </w:rPr>
              <w:t xml:space="preserve">умеет работать с техническими средствами обучения, видит перспективу применения ИКТ в образовательном процессе; </w:t>
            </w:r>
          </w:p>
          <w:p w:rsidR="00B47E05" w:rsidRDefault="00B47E05" w:rsidP="00CC6C7E">
            <w:pPr>
              <w:pStyle w:val="aa"/>
              <w:numPr>
                <w:ilvl w:val="0"/>
                <w:numId w:val="10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AC8">
              <w:rPr>
                <w:rFonts w:ascii="Times New Roman" w:hAnsi="Times New Roman"/>
                <w:bCs/>
                <w:sz w:val="24"/>
                <w:szCs w:val="24"/>
              </w:rPr>
              <w:t xml:space="preserve">стимулирует активность детей в образовательной деятельности, их увлеченность познавательными и практическими заданиями, их потребность в самостоятельном добывании знаний, потребность к творческой переработке усвоенного материала; </w:t>
            </w:r>
          </w:p>
          <w:p w:rsidR="00B47E05" w:rsidRDefault="00B47E05" w:rsidP="00CC6C7E">
            <w:pPr>
              <w:pStyle w:val="aa"/>
              <w:numPr>
                <w:ilvl w:val="0"/>
                <w:numId w:val="10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AC8">
              <w:rPr>
                <w:rFonts w:ascii="Times New Roman" w:hAnsi="Times New Roman"/>
                <w:bCs/>
                <w:sz w:val="24"/>
                <w:szCs w:val="24"/>
              </w:rPr>
              <w:t xml:space="preserve">реализует систему комплексного </w:t>
            </w:r>
            <w:proofErr w:type="spellStart"/>
            <w:r w:rsidRPr="005D6AC8">
              <w:rPr>
                <w:rFonts w:ascii="Times New Roman" w:hAnsi="Times New Roman"/>
                <w:bCs/>
                <w:sz w:val="24"/>
                <w:szCs w:val="24"/>
              </w:rPr>
              <w:t>психолого-медико-педагогического</w:t>
            </w:r>
            <w:proofErr w:type="spellEnd"/>
            <w:r w:rsidRPr="005D6AC8">
              <w:rPr>
                <w:rFonts w:ascii="Times New Roman" w:hAnsi="Times New Roman"/>
                <w:bCs/>
                <w:sz w:val="24"/>
                <w:szCs w:val="24"/>
              </w:rPr>
              <w:t xml:space="preserve"> сопровождения воспитанников и их родителей; </w:t>
            </w:r>
          </w:p>
          <w:p w:rsidR="00B47E05" w:rsidRPr="005D6AC8" w:rsidRDefault="00B47E05" w:rsidP="00CC6C7E">
            <w:pPr>
              <w:pStyle w:val="aa"/>
              <w:numPr>
                <w:ilvl w:val="0"/>
                <w:numId w:val="10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AC8">
              <w:rPr>
                <w:rFonts w:ascii="Times New Roman" w:hAnsi="Times New Roman"/>
                <w:bCs/>
                <w:sz w:val="24"/>
                <w:szCs w:val="24"/>
              </w:rPr>
              <w:t xml:space="preserve">владеет способами оптимизации образовательного процесса путем включения в него новых форм дошкольного образования, расширения </w:t>
            </w:r>
            <w:r w:rsidRPr="005D6A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перечня дополнительных образовательных и оздоровительных услуг. </w:t>
            </w:r>
          </w:p>
          <w:p w:rsidR="00B47E05" w:rsidRPr="00E86130" w:rsidRDefault="00B47E05" w:rsidP="00CC6C7E">
            <w:pPr>
              <w:pStyle w:val="aa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5D6AC8">
              <w:rPr>
                <w:rFonts w:ascii="Times New Roman" w:hAnsi="Times New Roman"/>
                <w:bCs/>
                <w:i/>
                <w:sz w:val="24"/>
                <w:szCs w:val="24"/>
              </w:rPr>
              <w:t>2.</w:t>
            </w:r>
            <w:r w:rsidRPr="00E86130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 </w:t>
            </w:r>
            <w:r w:rsidRPr="00E86130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Проявление организационно-методических умений: </w:t>
            </w:r>
          </w:p>
          <w:p w:rsidR="00B47E05" w:rsidRDefault="00B47E05" w:rsidP="00CC6C7E">
            <w:pPr>
              <w:pStyle w:val="aa"/>
              <w:numPr>
                <w:ilvl w:val="0"/>
                <w:numId w:val="108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130">
              <w:rPr>
                <w:rFonts w:ascii="Times New Roman" w:hAnsi="Times New Roman"/>
                <w:bCs/>
                <w:sz w:val="24"/>
                <w:szCs w:val="24"/>
              </w:rPr>
              <w:t xml:space="preserve">использует в работе новаторские методики; </w:t>
            </w:r>
          </w:p>
          <w:p w:rsidR="00B47E05" w:rsidRDefault="00B47E05" w:rsidP="00CC6C7E">
            <w:pPr>
              <w:pStyle w:val="aa"/>
              <w:numPr>
                <w:ilvl w:val="0"/>
                <w:numId w:val="108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AC8">
              <w:rPr>
                <w:rFonts w:ascii="Times New Roman" w:hAnsi="Times New Roman"/>
                <w:bCs/>
                <w:sz w:val="24"/>
                <w:szCs w:val="24"/>
              </w:rPr>
              <w:t xml:space="preserve">включает родителей в деятельность, направленную на создание условий, способствующих развитию, оздоровлению и воспитанию их детей; формирует у родителей позитивное отношение к овладению знаниями педагогики и психологии; </w:t>
            </w:r>
          </w:p>
          <w:p w:rsidR="00B47E05" w:rsidRPr="005D6AC8" w:rsidRDefault="00B47E05" w:rsidP="00CC6C7E">
            <w:pPr>
              <w:pStyle w:val="aa"/>
              <w:numPr>
                <w:ilvl w:val="0"/>
                <w:numId w:val="108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AC8">
              <w:rPr>
                <w:rFonts w:ascii="Times New Roman" w:hAnsi="Times New Roman"/>
                <w:bCs/>
                <w:sz w:val="24"/>
                <w:szCs w:val="24"/>
              </w:rPr>
              <w:t xml:space="preserve">владеет навыками анализа, прогнозирования и планирования своей деятельности. </w:t>
            </w:r>
          </w:p>
          <w:p w:rsidR="00B47E05" w:rsidRPr="00E86130" w:rsidRDefault="00B47E05" w:rsidP="00CC6C7E">
            <w:pPr>
              <w:pStyle w:val="aa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5D6AC8">
              <w:rPr>
                <w:rFonts w:ascii="Times New Roman" w:hAnsi="Times New Roman"/>
                <w:bCs/>
                <w:i/>
                <w:sz w:val="24"/>
                <w:szCs w:val="24"/>
              </w:rPr>
              <w:t>3.</w:t>
            </w:r>
            <w:r w:rsidRPr="00E86130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 Личностные качества педагога: </w:t>
            </w:r>
          </w:p>
          <w:p w:rsidR="00B47E05" w:rsidRDefault="00B47E05" w:rsidP="00CC6C7E">
            <w:pPr>
              <w:pStyle w:val="aa"/>
              <w:numPr>
                <w:ilvl w:val="0"/>
                <w:numId w:val="109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130">
              <w:rPr>
                <w:rFonts w:ascii="Times New Roman" w:hAnsi="Times New Roman"/>
                <w:bCs/>
                <w:sz w:val="24"/>
                <w:szCs w:val="24"/>
              </w:rPr>
              <w:t xml:space="preserve">четко представляет себе цели и задачи, стоящие перед современным образованием, стремится к максимальному личному вкладу в скорейшее осуществление прогрессивных преобразований; </w:t>
            </w:r>
          </w:p>
          <w:p w:rsidR="00B47E05" w:rsidRDefault="00B47E05" w:rsidP="00CC6C7E">
            <w:pPr>
              <w:pStyle w:val="aa"/>
              <w:numPr>
                <w:ilvl w:val="0"/>
                <w:numId w:val="109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AC8">
              <w:rPr>
                <w:rFonts w:ascii="Times New Roman" w:hAnsi="Times New Roman"/>
                <w:bCs/>
                <w:sz w:val="24"/>
                <w:szCs w:val="24"/>
              </w:rPr>
              <w:t xml:space="preserve">имеет четко выработанную жизненную позицию, не противоречащую моральным нормам общества; </w:t>
            </w:r>
          </w:p>
          <w:p w:rsidR="00B47E05" w:rsidRDefault="00B47E05" w:rsidP="00CC6C7E">
            <w:pPr>
              <w:pStyle w:val="aa"/>
              <w:numPr>
                <w:ilvl w:val="0"/>
                <w:numId w:val="109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AC8">
              <w:rPr>
                <w:rFonts w:ascii="Times New Roman" w:hAnsi="Times New Roman"/>
                <w:bCs/>
                <w:sz w:val="24"/>
                <w:szCs w:val="24"/>
              </w:rPr>
              <w:t xml:space="preserve">обладает развитой </w:t>
            </w:r>
            <w:proofErr w:type="spellStart"/>
            <w:r w:rsidRPr="005D6AC8">
              <w:rPr>
                <w:rFonts w:ascii="Times New Roman" w:hAnsi="Times New Roman"/>
                <w:bCs/>
                <w:sz w:val="24"/>
                <w:szCs w:val="24"/>
              </w:rPr>
              <w:t>эмпатией</w:t>
            </w:r>
            <w:proofErr w:type="spellEnd"/>
            <w:r w:rsidRPr="005D6AC8">
              <w:rPr>
                <w:rFonts w:ascii="Times New Roman" w:hAnsi="Times New Roman"/>
                <w:bCs/>
                <w:sz w:val="24"/>
                <w:szCs w:val="24"/>
              </w:rPr>
              <w:t xml:space="preserve">: эмоциональной отзывчивостью на переживание ребенка, чуткостью, доброжелательностью, заботливостью, тактичностью; </w:t>
            </w:r>
          </w:p>
          <w:p w:rsidR="00B47E05" w:rsidRDefault="00B47E05" w:rsidP="00CC6C7E">
            <w:pPr>
              <w:pStyle w:val="aa"/>
              <w:numPr>
                <w:ilvl w:val="0"/>
                <w:numId w:val="109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AC8">
              <w:rPr>
                <w:rFonts w:ascii="Times New Roman" w:hAnsi="Times New Roman"/>
                <w:bCs/>
                <w:sz w:val="24"/>
                <w:szCs w:val="24"/>
              </w:rPr>
              <w:t xml:space="preserve">владеет педагогическим тактом, умеет сохранять личное достоинство, не ущемляя самолюбия детей, их родителей, коллег по работе; </w:t>
            </w:r>
          </w:p>
          <w:p w:rsidR="00B47E05" w:rsidRDefault="00B47E05" w:rsidP="00CC6C7E">
            <w:pPr>
              <w:pStyle w:val="aa"/>
              <w:numPr>
                <w:ilvl w:val="0"/>
                <w:numId w:val="109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AC8">
              <w:rPr>
                <w:rFonts w:ascii="Times New Roman" w:hAnsi="Times New Roman"/>
                <w:bCs/>
                <w:sz w:val="24"/>
                <w:szCs w:val="24"/>
              </w:rPr>
              <w:t xml:space="preserve">обладает рефлексивными умениями: умением размышлять над причинами успехов и неудач, ошибок и затруднений в воспитании и обучении детей; </w:t>
            </w:r>
          </w:p>
          <w:p w:rsidR="00B47E05" w:rsidRDefault="00B47E05" w:rsidP="00CC6C7E">
            <w:pPr>
              <w:pStyle w:val="aa"/>
              <w:numPr>
                <w:ilvl w:val="0"/>
                <w:numId w:val="109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D6AC8">
              <w:rPr>
                <w:rFonts w:ascii="Times New Roman" w:hAnsi="Times New Roman"/>
                <w:bCs/>
                <w:sz w:val="24"/>
                <w:szCs w:val="24"/>
              </w:rPr>
              <w:t>креативен</w:t>
            </w:r>
            <w:proofErr w:type="spellEnd"/>
            <w:r w:rsidRPr="005D6AC8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B47E05" w:rsidRDefault="00B47E05" w:rsidP="00CC6C7E">
            <w:pPr>
              <w:pStyle w:val="aa"/>
              <w:numPr>
                <w:ilvl w:val="0"/>
                <w:numId w:val="109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AC8">
              <w:rPr>
                <w:rFonts w:ascii="Times New Roman" w:hAnsi="Times New Roman"/>
                <w:bCs/>
                <w:sz w:val="24"/>
                <w:szCs w:val="24"/>
              </w:rPr>
              <w:t xml:space="preserve">воплощает идеи </w:t>
            </w:r>
            <w:proofErr w:type="spellStart"/>
            <w:r w:rsidRPr="005D6AC8">
              <w:rPr>
                <w:rFonts w:ascii="Times New Roman" w:hAnsi="Times New Roman"/>
                <w:bCs/>
                <w:sz w:val="24"/>
                <w:szCs w:val="24"/>
              </w:rPr>
              <w:t>гуманизации</w:t>
            </w:r>
            <w:proofErr w:type="spellEnd"/>
            <w:r w:rsidRPr="005D6AC8">
              <w:rPr>
                <w:rFonts w:ascii="Times New Roman" w:hAnsi="Times New Roman"/>
                <w:bCs/>
                <w:sz w:val="24"/>
                <w:szCs w:val="24"/>
              </w:rPr>
              <w:t xml:space="preserve"> педагогического процесса; </w:t>
            </w:r>
          </w:p>
          <w:p w:rsidR="00B47E05" w:rsidRDefault="00B47E05" w:rsidP="00CC6C7E">
            <w:pPr>
              <w:pStyle w:val="aa"/>
              <w:numPr>
                <w:ilvl w:val="0"/>
                <w:numId w:val="109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AC8">
              <w:rPr>
                <w:rFonts w:ascii="Times New Roman" w:hAnsi="Times New Roman"/>
                <w:bCs/>
                <w:sz w:val="24"/>
                <w:szCs w:val="24"/>
              </w:rPr>
              <w:t xml:space="preserve">развивает коммуникативно-адаптивные механизмы своей личности и личности ребенка с целью успешной интеграции в социуме; </w:t>
            </w:r>
          </w:p>
          <w:p w:rsidR="00B47E05" w:rsidRPr="005D6AC8" w:rsidRDefault="00B47E05" w:rsidP="00CC6C7E">
            <w:pPr>
              <w:pStyle w:val="aa"/>
              <w:numPr>
                <w:ilvl w:val="0"/>
                <w:numId w:val="109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AC8">
              <w:rPr>
                <w:rFonts w:ascii="Times New Roman" w:hAnsi="Times New Roman"/>
                <w:bCs/>
                <w:sz w:val="24"/>
                <w:szCs w:val="24"/>
              </w:rPr>
              <w:t xml:space="preserve">ведет работу по организации тесного взаимодействия медико-педагогического персонала учреждения, родителей и социума. </w:t>
            </w:r>
          </w:p>
        </w:tc>
      </w:tr>
      <w:tr w:rsidR="00B47E05" w:rsidRPr="00E86130" w:rsidTr="004A67E3">
        <w:trPr>
          <w:trHeight w:val="699"/>
        </w:trPr>
        <w:tc>
          <w:tcPr>
            <w:tcW w:w="392" w:type="dxa"/>
          </w:tcPr>
          <w:p w:rsidR="00B47E05" w:rsidRPr="00E86130" w:rsidRDefault="00B47E05" w:rsidP="00CC6C7E">
            <w:pPr>
              <w:tabs>
                <w:tab w:val="left" w:pos="8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34" w:type="dxa"/>
          </w:tcPr>
          <w:p w:rsidR="00B47E05" w:rsidRPr="00E86130" w:rsidRDefault="00B47E05" w:rsidP="00CC6C7E">
            <w:pPr>
              <w:tabs>
                <w:tab w:val="left" w:pos="8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кник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детского сада</w:t>
            </w:r>
          </w:p>
        </w:tc>
        <w:tc>
          <w:tcPr>
            <w:tcW w:w="8221" w:type="dxa"/>
          </w:tcPr>
          <w:p w:rsidR="00B47E05" w:rsidRPr="005D6AC8" w:rsidRDefault="00B47E05" w:rsidP="00CC6C7E">
            <w:pPr>
              <w:pStyle w:val="aa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D6AC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Выпускник детского сада должен владеть следующими характеристиками: </w:t>
            </w:r>
          </w:p>
          <w:p w:rsidR="00B47E05" w:rsidRDefault="00B47E05" w:rsidP="00CC6C7E">
            <w:pPr>
              <w:pStyle w:val="aa"/>
              <w:numPr>
                <w:ilvl w:val="0"/>
                <w:numId w:val="110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130">
              <w:rPr>
                <w:rFonts w:ascii="Times New Roman" w:hAnsi="Times New Roman"/>
                <w:bCs/>
                <w:sz w:val="24"/>
                <w:szCs w:val="24"/>
              </w:rPr>
              <w:t xml:space="preserve">здоровье - уменьшение количества простудных заболеваний, дней болезни на одно заболевание, снижение частоты проявлений хронических заболеваний;  </w:t>
            </w:r>
          </w:p>
          <w:p w:rsidR="00B47E05" w:rsidRDefault="00B47E05" w:rsidP="00CC6C7E">
            <w:pPr>
              <w:pStyle w:val="aa"/>
              <w:numPr>
                <w:ilvl w:val="0"/>
                <w:numId w:val="110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AC8">
              <w:rPr>
                <w:rFonts w:ascii="Times New Roman" w:hAnsi="Times New Roman"/>
                <w:bCs/>
                <w:sz w:val="24"/>
                <w:szCs w:val="24"/>
              </w:rPr>
              <w:t xml:space="preserve">коммуникативная компетентность - умение общаться </w:t>
            </w:r>
            <w:proofErr w:type="gramStart"/>
            <w:r w:rsidRPr="005D6AC8">
              <w:rPr>
                <w:rFonts w:ascii="Times New Roman" w:hAnsi="Times New Roman"/>
                <w:bCs/>
                <w:sz w:val="24"/>
                <w:szCs w:val="24"/>
              </w:rPr>
              <w:t>со</w:t>
            </w:r>
            <w:proofErr w:type="gramEnd"/>
            <w:r w:rsidRPr="005D6AC8">
              <w:rPr>
                <w:rFonts w:ascii="Times New Roman" w:hAnsi="Times New Roman"/>
                <w:bCs/>
                <w:sz w:val="24"/>
                <w:szCs w:val="24"/>
              </w:rPr>
              <w:t xml:space="preserve"> взрослыми и сверстниками, владение средствами вербального и невербального выражения своих чувств, состояний, переживаний,  настроений и желаний, умение понятными средствами выразить отношение к окружающим людям и их поступкам; </w:t>
            </w:r>
          </w:p>
          <w:p w:rsidR="00B47E05" w:rsidRDefault="00B47E05" w:rsidP="00CC6C7E">
            <w:pPr>
              <w:pStyle w:val="aa"/>
              <w:numPr>
                <w:ilvl w:val="0"/>
                <w:numId w:val="110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AC8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компетентность - осознание себя живым организмом, забота о своем здоровье, желание физического совершенствования с учетом возрастных и индивидуальных возможностей; </w:t>
            </w:r>
          </w:p>
          <w:p w:rsidR="00B47E05" w:rsidRDefault="00B47E05" w:rsidP="00CC6C7E">
            <w:pPr>
              <w:pStyle w:val="aa"/>
              <w:numPr>
                <w:ilvl w:val="0"/>
                <w:numId w:val="110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AC8">
              <w:rPr>
                <w:rFonts w:ascii="Times New Roman" w:hAnsi="Times New Roman"/>
                <w:bCs/>
                <w:sz w:val="24"/>
                <w:szCs w:val="24"/>
              </w:rPr>
              <w:t xml:space="preserve">интеллектуальная компетентность - овладение детьми разными способами решения поставленных задач, умение прогнозировать результат; </w:t>
            </w:r>
          </w:p>
          <w:p w:rsidR="00B47E05" w:rsidRDefault="00B47E05" w:rsidP="00CC6C7E">
            <w:pPr>
              <w:pStyle w:val="aa"/>
              <w:numPr>
                <w:ilvl w:val="0"/>
                <w:numId w:val="110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D6AC8">
              <w:rPr>
                <w:rFonts w:ascii="Times New Roman" w:hAnsi="Times New Roman"/>
                <w:bCs/>
                <w:sz w:val="24"/>
                <w:szCs w:val="24"/>
              </w:rPr>
              <w:t>креативность</w:t>
            </w:r>
            <w:proofErr w:type="spellEnd"/>
            <w:r w:rsidRPr="005D6AC8">
              <w:rPr>
                <w:rFonts w:ascii="Times New Roman" w:hAnsi="Times New Roman"/>
                <w:bCs/>
                <w:sz w:val="24"/>
                <w:szCs w:val="24"/>
              </w:rPr>
              <w:t xml:space="preserve"> - отношение ребенка к окружающему миру, как к объекту преобразования и открытия, умение создавать новый продукт, который отличается оригинальностью, вариативностью; </w:t>
            </w:r>
          </w:p>
          <w:p w:rsidR="00B47E05" w:rsidRDefault="00B47E05" w:rsidP="00CC6C7E">
            <w:pPr>
              <w:pStyle w:val="aa"/>
              <w:numPr>
                <w:ilvl w:val="0"/>
                <w:numId w:val="110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AC8">
              <w:rPr>
                <w:rFonts w:ascii="Times New Roman" w:hAnsi="Times New Roman"/>
                <w:bCs/>
                <w:sz w:val="24"/>
                <w:szCs w:val="24"/>
              </w:rPr>
              <w:t xml:space="preserve">любознательность - исследовательский интерес ребенка; </w:t>
            </w:r>
          </w:p>
          <w:p w:rsidR="00B47E05" w:rsidRDefault="00B47E05" w:rsidP="00CC6C7E">
            <w:pPr>
              <w:pStyle w:val="aa"/>
              <w:numPr>
                <w:ilvl w:val="0"/>
                <w:numId w:val="110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AC8">
              <w:rPr>
                <w:rFonts w:ascii="Times New Roman" w:hAnsi="Times New Roman"/>
                <w:bCs/>
                <w:sz w:val="24"/>
                <w:szCs w:val="24"/>
              </w:rPr>
              <w:t xml:space="preserve">инициативность и самостоятельность - умение проявлять инициативу во всех видах детской деятельности, в ситуациях общения с детьми и взрослыми, добиваться результатов; </w:t>
            </w:r>
          </w:p>
          <w:p w:rsidR="00B47E05" w:rsidRDefault="00B47E05" w:rsidP="00CC6C7E">
            <w:pPr>
              <w:pStyle w:val="aa"/>
              <w:numPr>
                <w:ilvl w:val="0"/>
                <w:numId w:val="110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AC8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ответственность - обязательство ребенка за проявление собственной личной инициативы; </w:t>
            </w:r>
          </w:p>
          <w:p w:rsidR="00B47E05" w:rsidRPr="005D6AC8" w:rsidRDefault="00B47E05" w:rsidP="00CC6C7E">
            <w:pPr>
              <w:pStyle w:val="aa"/>
              <w:numPr>
                <w:ilvl w:val="0"/>
                <w:numId w:val="110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A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произвольность - соподчинение собственных мотивов и мотивов других детей; умение управлять своим поведением в соответствии с определенными сформированными у него представлениями, правилами и нормами. </w:t>
            </w:r>
          </w:p>
          <w:p w:rsidR="00B47E05" w:rsidRPr="00E86130" w:rsidRDefault="00B47E05" w:rsidP="00CC6C7E">
            <w:pPr>
              <w:pStyle w:val="aa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proofErr w:type="gramStart"/>
            <w:r w:rsidRPr="00E86130">
              <w:rPr>
                <w:rFonts w:ascii="Times New Roman" w:hAnsi="Times New Roman"/>
                <w:bCs/>
                <w:sz w:val="24"/>
                <w:szCs w:val="24"/>
              </w:rPr>
              <w:t>Иными словами, мы должны выпустить ребенка физически и психически здорового, приспособленного к условиям окружающей социальной среды, эмоционально раскрепощенного, легко идущего на контакт с взрослыми и сверстниками, имеющего стремление к поддержанию здорового образа жизни, с развитым в соответствии с возрастом интеллектом и творческим потенциалом.</w:t>
            </w:r>
            <w:proofErr w:type="gramEnd"/>
          </w:p>
        </w:tc>
      </w:tr>
      <w:tr w:rsidR="00B47E05" w:rsidRPr="00E86130" w:rsidTr="004A67E3">
        <w:trPr>
          <w:trHeight w:val="699"/>
        </w:trPr>
        <w:tc>
          <w:tcPr>
            <w:tcW w:w="392" w:type="dxa"/>
          </w:tcPr>
          <w:p w:rsidR="00B47E05" w:rsidRPr="00E86130" w:rsidRDefault="00B47E05" w:rsidP="00CC6C7E">
            <w:pPr>
              <w:tabs>
                <w:tab w:val="left" w:pos="8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134" w:type="dxa"/>
          </w:tcPr>
          <w:p w:rsidR="00B47E05" w:rsidRPr="00E86130" w:rsidRDefault="00B47E05" w:rsidP="00CC6C7E">
            <w:pPr>
              <w:tabs>
                <w:tab w:val="left" w:pos="8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торинг</w:t>
            </w:r>
            <w:proofErr w:type="spellEnd"/>
            <w:proofErr w:type="gramEnd"/>
          </w:p>
        </w:tc>
        <w:tc>
          <w:tcPr>
            <w:tcW w:w="8221" w:type="dxa"/>
          </w:tcPr>
          <w:p w:rsidR="00B47E05" w:rsidRPr="00E86130" w:rsidRDefault="00B47E05" w:rsidP="00CC6C7E">
            <w:pPr>
              <w:tabs>
                <w:tab w:val="left" w:pos="8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Формы:</w:t>
            </w:r>
          </w:p>
          <w:p w:rsidR="00B47E05" w:rsidRDefault="00B47E05" w:rsidP="00CC6C7E">
            <w:pPr>
              <w:pStyle w:val="a3"/>
              <w:numPr>
                <w:ilvl w:val="0"/>
                <w:numId w:val="111"/>
              </w:numPr>
              <w:tabs>
                <w:tab w:val="left" w:pos="175"/>
              </w:tabs>
              <w:spacing w:after="0" w:line="240" w:lineRule="auto"/>
              <w:ind w:hanging="7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Медицинское обследование детей</w:t>
            </w:r>
          </w:p>
          <w:p w:rsidR="00B47E05" w:rsidRDefault="00B47E05" w:rsidP="00CC6C7E">
            <w:pPr>
              <w:pStyle w:val="a3"/>
              <w:numPr>
                <w:ilvl w:val="0"/>
                <w:numId w:val="111"/>
              </w:numPr>
              <w:tabs>
                <w:tab w:val="left" w:pos="175"/>
              </w:tabs>
              <w:spacing w:after="0" w:line="240" w:lineRule="auto"/>
              <w:ind w:hanging="7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5EC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  <w:p w:rsidR="00B47E05" w:rsidRDefault="00B47E05" w:rsidP="00CC6C7E">
            <w:pPr>
              <w:pStyle w:val="a3"/>
              <w:numPr>
                <w:ilvl w:val="0"/>
                <w:numId w:val="111"/>
              </w:numPr>
              <w:tabs>
                <w:tab w:val="left" w:pos="175"/>
              </w:tabs>
              <w:spacing w:after="0" w:line="240" w:lineRule="auto"/>
              <w:ind w:hanging="7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5EC">
              <w:rPr>
                <w:rFonts w:ascii="Times New Roman" w:hAnsi="Times New Roman"/>
                <w:sz w:val="24"/>
                <w:szCs w:val="24"/>
              </w:rPr>
              <w:t>Диагностика двигательных умений и навыков</w:t>
            </w:r>
          </w:p>
          <w:p w:rsidR="00B47E05" w:rsidRDefault="00B47E05" w:rsidP="00CC6C7E">
            <w:pPr>
              <w:pStyle w:val="a3"/>
              <w:numPr>
                <w:ilvl w:val="0"/>
                <w:numId w:val="111"/>
              </w:numPr>
              <w:tabs>
                <w:tab w:val="left" w:pos="175"/>
              </w:tabs>
              <w:spacing w:after="0" w:line="240" w:lineRule="auto"/>
              <w:ind w:hanging="7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5EC">
              <w:rPr>
                <w:rFonts w:ascii="Times New Roman" w:hAnsi="Times New Roman"/>
                <w:sz w:val="24"/>
                <w:szCs w:val="24"/>
              </w:rPr>
              <w:t>Игровые тестовые задания</w:t>
            </w:r>
          </w:p>
          <w:p w:rsidR="00B47E05" w:rsidRDefault="00B47E05" w:rsidP="00CC6C7E">
            <w:pPr>
              <w:pStyle w:val="a3"/>
              <w:numPr>
                <w:ilvl w:val="0"/>
                <w:numId w:val="111"/>
              </w:numPr>
              <w:tabs>
                <w:tab w:val="left" w:pos="175"/>
              </w:tabs>
              <w:spacing w:after="0" w:line="240" w:lineRule="auto"/>
              <w:ind w:hanging="7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5EC">
              <w:rPr>
                <w:rFonts w:ascii="Times New Roman" w:hAnsi="Times New Roman"/>
                <w:sz w:val="24"/>
                <w:szCs w:val="24"/>
              </w:rPr>
              <w:t>Изучение продуктов детской деятельности</w:t>
            </w:r>
          </w:p>
          <w:p w:rsidR="00B47E05" w:rsidRDefault="00B47E05" w:rsidP="00CC6C7E">
            <w:pPr>
              <w:pStyle w:val="a3"/>
              <w:numPr>
                <w:ilvl w:val="0"/>
                <w:numId w:val="111"/>
              </w:numPr>
              <w:tabs>
                <w:tab w:val="left" w:pos="175"/>
              </w:tabs>
              <w:spacing w:after="0" w:line="240" w:lineRule="auto"/>
              <w:ind w:hanging="7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5EC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  <w:p w:rsidR="00B47E05" w:rsidRDefault="00B47E05" w:rsidP="00CC6C7E">
            <w:pPr>
              <w:pStyle w:val="a3"/>
              <w:numPr>
                <w:ilvl w:val="0"/>
                <w:numId w:val="111"/>
              </w:numPr>
              <w:tabs>
                <w:tab w:val="left" w:pos="175"/>
              </w:tabs>
              <w:spacing w:after="0" w:line="240" w:lineRule="auto"/>
              <w:ind w:hanging="7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5EC">
              <w:rPr>
                <w:rFonts w:ascii="Times New Roman" w:hAnsi="Times New Roman"/>
                <w:sz w:val="24"/>
                <w:szCs w:val="24"/>
              </w:rPr>
              <w:t>Собеседование с педагогами, родителями и детьми</w:t>
            </w:r>
          </w:p>
          <w:p w:rsidR="00B47E05" w:rsidRPr="009D65EC" w:rsidRDefault="00B47E05" w:rsidP="00CC6C7E">
            <w:pPr>
              <w:pStyle w:val="a3"/>
              <w:numPr>
                <w:ilvl w:val="0"/>
                <w:numId w:val="111"/>
              </w:numPr>
              <w:tabs>
                <w:tab w:val="left" w:pos="175"/>
              </w:tabs>
              <w:spacing w:after="0" w:line="240" w:lineRule="auto"/>
              <w:ind w:hanging="7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5EC">
              <w:rPr>
                <w:rFonts w:ascii="Times New Roman" w:hAnsi="Times New Roman"/>
                <w:sz w:val="24"/>
                <w:szCs w:val="24"/>
              </w:rPr>
              <w:t xml:space="preserve">Анализ документации </w:t>
            </w:r>
          </w:p>
          <w:p w:rsidR="00B47E05" w:rsidRPr="00E86130" w:rsidRDefault="00B47E05" w:rsidP="00CC6C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Виды:</w:t>
            </w:r>
          </w:p>
          <w:p w:rsidR="00B47E05" w:rsidRDefault="00B47E05" w:rsidP="00CC6C7E">
            <w:pPr>
              <w:pStyle w:val="a3"/>
              <w:numPr>
                <w:ilvl w:val="0"/>
                <w:numId w:val="112"/>
              </w:numPr>
              <w:tabs>
                <w:tab w:val="left" w:pos="0"/>
              </w:tabs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Готовность педагогического коллектива к реализации задач программы развития ДОУ</w:t>
            </w:r>
          </w:p>
          <w:p w:rsidR="00B47E05" w:rsidRDefault="00B47E05" w:rsidP="00CC6C7E">
            <w:pPr>
              <w:pStyle w:val="a3"/>
              <w:numPr>
                <w:ilvl w:val="0"/>
                <w:numId w:val="112"/>
              </w:numPr>
              <w:tabs>
                <w:tab w:val="left" w:pos="0"/>
              </w:tabs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20F">
              <w:rPr>
                <w:rFonts w:ascii="Times New Roman" w:hAnsi="Times New Roman"/>
                <w:sz w:val="24"/>
                <w:szCs w:val="24"/>
              </w:rPr>
              <w:t>Активность родителей в жизнедеятельности ребенка в ДОУ</w:t>
            </w:r>
          </w:p>
          <w:p w:rsidR="00B47E05" w:rsidRDefault="00B47E05" w:rsidP="00CC6C7E">
            <w:pPr>
              <w:pStyle w:val="a3"/>
              <w:numPr>
                <w:ilvl w:val="0"/>
                <w:numId w:val="112"/>
              </w:numPr>
              <w:tabs>
                <w:tab w:val="left" w:pos="0"/>
              </w:tabs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20F">
              <w:rPr>
                <w:rFonts w:ascii="Times New Roman" w:hAnsi="Times New Roman"/>
                <w:sz w:val="24"/>
                <w:szCs w:val="24"/>
              </w:rPr>
              <w:t>Готовность ребенка к школьному обучению</w:t>
            </w:r>
          </w:p>
          <w:p w:rsidR="00B47E05" w:rsidRPr="000D420F" w:rsidRDefault="00B47E05" w:rsidP="00CC6C7E">
            <w:pPr>
              <w:pStyle w:val="a3"/>
              <w:numPr>
                <w:ilvl w:val="0"/>
                <w:numId w:val="112"/>
              </w:numPr>
              <w:tabs>
                <w:tab w:val="left" w:pos="0"/>
              </w:tabs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20F">
              <w:rPr>
                <w:rFonts w:ascii="Times New Roman" w:hAnsi="Times New Roman"/>
                <w:sz w:val="24"/>
                <w:szCs w:val="24"/>
              </w:rPr>
              <w:t>Результативность коррекционной деятельности</w:t>
            </w:r>
          </w:p>
        </w:tc>
      </w:tr>
      <w:tr w:rsidR="00B47E05" w:rsidRPr="00E86130" w:rsidTr="004A67E3">
        <w:trPr>
          <w:trHeight w:val="416"/>
        </w:trPr>
        <w:tc>
          <w:tcPr>
            <w:tcW w:w="392" w:type="dxa"/>
          </w:tcPr>
          <w:p w:rsidR="00B47E05" w:rsidRPr="00E86130" w:rsidRDefault="00B47E05" w:rsidP="00CC6C7E">
            <w:pPr>
              <w:tabs>
                <w:tab w:val="left" w:pos="8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47E05" w:rsidRPr="00E86130" w:rsidRDefault="00B47E05" w:rsidP="00CC6C7E">
            <w:pPr>
              <w:tabs>
                <w:tab w:val="left" w:pos="8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</w:t>
            </w:r>
            <w:proofErr w:type="spellEnd"/>
            <w:proofErr w:type="gramEnd"/>
          </w:p>
        </w:tc>
        <w:tc>
          <w:tcPr>
            <w:tcW w:w="8221" w:type="dxa"/>
          </w:tcPr>
          <w:p w:rsidR="00B47E05" w:rsidRPr="00234381" w:rsidRDefault="00B47E05" w:rsidP="00CC6C7E">
            <w:pPr>
              <w:pStyle w:val="a3"/>
              <w:numPr>
                <w:ilvl w:val="0"/>
                <w:numId w:val="113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bCs/>
                <w:sz w:val="24"/>
                <w:szCs w:val="24"/>
              </w:rPr>
              <w:t>Реализация учреждени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ем ФГОС дошкольного образования.</w:t>
            </w:r>
          </w:p>
          <w:p w:rsidR="00B47E05" w:rsidRDefault="00B47E05" w:rsidP="00CC6C7E">
            <w:pPr>
              <w:pStyle w:val="a3"/>
              <w:numPr>
                <w:ilvl w:val="0"/>
                <w:numId w:val="113"/>
              </w:numPr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381">
              <w:rPr>
                <w:rFonts w:ascii="Times New Roman" w:hAnsi="Times New Roman"/>
                <w:bCs/>
                <w:sz w:val="24"/>
                <w:szCs w:val="24"/>
              </w:rPr>
              <w:t>Обеспечение преемственности дошкольного образования и начальной ступени школьного образования, преемственности дошкольного, дополнительного и семейного образования, интеграции всех служб детского сада в вопросах развития детей.</w:t>
            </w:r>
          </w:p>
          <w:p w:rsidR="00B47E05" w:rsidRDefault="00B47E05" w:rsidP="00CC6C7E">
            <w:pPr>
              <w:pStyle w:val="a3"/>
              <w:numPr>
                <w:ilvl w:val="0"/>
                <w:numId w:val="113"/>
              </w:numPr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381">
              <w:rPr>
                <w:rFonts w:ascii="Times New Roman" w:hAnsi="Times New Roman"/>
                <w:sz w:val="24"/>
                <w:szCs w:val="24"/>
              </w:rPr>
              <w:t>Индивидуальные достижения каждого ребенка в соответствии с его возможностями и особенностями. Индивидуальная динамика.</w:t>
            </w:r>
          </w:p>
          <w:p w:rsidR="00B47E05" w:rsidRDefault="00B47E05" w:rsidP="00CC6C7E">
            <w:pPr>
              <w:pStyle w:val="a3"/>
              <w:numPr>
                <w:ilvl w:val="0"/>
                <w:numId w:val="113"/>
              </w:numPr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381">
              <w:rPr>
                <w:rFonts w:ascii="Times New Roman" w:hAnsi="Times New Roman"/>
                <w:sz w:val="24"/>
                <w:szCs w:val="24"/>
              </w:rPr>
              <w:t xml:space="preserve">Организация воспитательно-образовательного процесса на основе рефлексии и </w:t>
            </w:r>
            <w:proofErr w:type="spellStart"/>
            <w:r w:rsidRPr="00234381">
              <w:rPr>
                <w:rFonts w:ascii="Times New Roman" w:hAnsi="Times New Roman"/>
                <w:sz w:val="24"/>
                <w:szCs w:val="24"/>
              </w:rPr>
              <w:t>компетентностного</w:t>
            </w:r>
            <w:proofErr w:type="spellEnd"/>
            <w:r w:rsidRPr="00234381">
              <w:rPr>
                <w:rFonts w:ascii="Times New Roman" w:hAnsi="Times New Roman"/>
                <w:sz w:val="24"/>
                <w:szCs w:val="24"/>
              </w:rPr>
              <w:t xml:space="preserve"> подхода.</w:t>
            </w:r>
          </w:p>
          <w:p w:rsidR="00B47E05" w:rsidRDefault="00B47E05" w:rsidP="00CC6C7E">
            <w:pPr>
              <w:pStyle w:val="a3"/>
              <w:numPr>
                <w:ilvl w:val="0"/>
                <w:numId w:val="113"/>
              </w:numPr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381">
              <w:rPr>
                <w:rFonts w:ascii="Times New Roman" w:hAnsi="Times New Roman"/>
                <w:bCs/>
                <w:sz w:val="24"/>
                <w:szCs w:val="24"/>
              </w:rPr>
              <w:t>Рост личностных достижений всех субъектов образовательного процесса.</w:t>
            </w:r>
          </w:p>
          <w:p w:rsidR="00B47E05" w:rsidRDefault="00B47E05" w:rsidP="00CC6C7E">
            <w:pPr>
              <w:pStyle w:val="a3"/>
              <w:numPr>
                <w:ilvl w:val="0"/>
                <w:numId w:val="113"/>
              </w:numPr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381">
              <w:rPr>
                <w:rFonts w:ascii="Times New Roman" w:hAnsi="Times New Roman"/>
                <w:bCs/>
                <w:sz w:val="24"/>
                <w:szCs w:val="24"/>
              </w:rPr>
              <w:t>Новая  предметно-развивающая среда, в которой бы сами предметы, материалы, игрушки и пособия содержали бы элементы обучения и развития, возможность самостоятельного поведения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47E05" w:rsidRDefault="00B47E05" w:rsidP="00CC6C7E">
            <w:pPr>
              <w:pStyle w:val="a3"/>
              <w:numPr>
                <w:ilvl w:val="0"/>
                <w:numId w:val="113"/>
              </w:numPr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381">
              <w:rPr>
                <w:rFonts w:ascii="Times New Roman" w:hAnsi="Times New Roman"/>
                <w:bCs/>
                <w:sz w:val="24"/>
                <w:szCs w:val="24"/>
              </w:rPr>
              <w:t>Расширение участия коллектива, родителей в выработке, принятии и реализации правовых и управленческих решений относ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ительно деятельности учреждения.</w:t>
            </w:r>
          </w:p>
          <w:p w:rsidR="00B47E05" w:rsidRPr="00234381" w:rsidRDefault="00B47E05" w:rsidP="00CC6C7E">
            <w:pPr>
              <w:pStyle w:val="a3"/>
              <w:numPr>
                <w:ilvl w:val="0"/>
                <w:numId w:val="113"/>
              </w:numPr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381">
              <w:rPr>
                <w:rFonts w:ascii="Times New Roman" w:hAnsi="Times New Roman"/>
                <w:bCs/>
                <w:sz w:val="24"/>
                <w:szCs w:val="24"/>
              </w:rPr>
              <w:t>Удовлетворенность всех участников образовательного процесса уровнем и качеством предоставляемых ДОУ услуг.</w:t>
            </w:r>
          </w:p>
        </w:tc>
      </w:tr>
      <w:tr w:rsidR="00B47E05" w:rsidRPr="00E86130" w:rsidTr="004A67E3">
        <w:trPr>
          <w:trHeight w:val="416"/>
        </w:trPr>
        <w:tc>
          <w:tcPr>
            <w:tcW w:w="392" w:type="dxa"/>
          </w:tcPr>
          <w:p w:rsidR="00B47E05" w:rsidRPr="00E86130" w:rsidRDefault="00B47E05" w:rsidP="00CC6C7E">
            <w:pPr>
              <w:tabs>
                <w:tab w:val="left" w:pos="8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B47E05" w:rsidRPr="00E86130" w:rsidRDefault="00B47E05" w:rsidP="00CC6C7E">
            <w:pPr>
              <w:pStyle w:val="aa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E86130">
              <w:rPr>
                <w:rFonts w:ascii="Times New Roman" w:hAnsi="Times New Roman"/>
                <w:bCs/>
                <w:sz w:val="24"/>
                <w:szCs w:val="24"/>
              </w:rPr>
              <w:t>Меха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bCs/>
                <w:sz w:val="24"/>
                <w:szCs w:val="24"/>
              </w:rPr>
              <w:t>низм</w:t>
            </w:r>
            <w:proofErr w:type="spellEnd"/>
            <w:proofErr w:type="gramEnd"/>
            <w:r w:rsidRPr="00E8613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hAnsi="Times New Roman"/>
                <w:bCs/>
                <w:sz w:val="24"/>
                <w:szCs w:val="24"/>
              </w:rPr>
              <w:t>управ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bCs/>
                <w:sz w:val="24"/>
                <w:szCs w:val="24"/>
              </w:rPr>
              <w:t>ления</w:t>
            </w:r>
            <w:proofErr w:type="spellEnd"/>
            <w:r w:rsidRPr="00E86130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E86130">
              <w:rPr>
                <w:rFonts w:ascii="Times New Roman" w:hAnsi="Times New Roman"/>
                <w:bCs/>
                <w:sz w:val="24"/>
                <w:szCs w:val="24"/>
              </w:rPr>
              <w:t>реализа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bCs/>
                <w:sz w:val="24"/>
                <w:szCs w:val="24"/>
              </w:rPr>
              <w:t>ции</w:t>
            </w:r>
            <w:proofErr w:type="spellEnd"/>
            <w:r w:rsidRPr="00E8613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hAnsi="Times New Roman"/>
                <w:bCs/>
                <w:sz w:val="24"/>
                <w:szCs w:val="24"/>
              </w:rPr>
              <w:t>Програ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bCs/>
                <w:sz w:val="24"/>
                <w:szCs w:val="24"/>
              </w:rPr>
              <w:t>ммы</w:t>
            </w:r>
            <w:proofErr w:type="spellEnd"/>
            <w:r w:rsidRPr="00E86130">
              <w:rPr>
                <w:rFonts w:ascii="Times New Roman" w:hAnsi="Times New Roman"/>
                <w:bCs/>
                <w:sz w:val="24"/>
                <w:szCs w:val="24"/>
              </w:rPr>
              <w:t xml:space="preserve"> развития</w:t>
            </w:r>
          </w:p>
          <w:p w:rsidR="00B47E05" w:rsidRPr="00E86130" w:rsidRDefault="00B47E05" w:rsidP="00CC6C7E">
            <w:pPr>
              <w:tabs>
                <w:tab w:val="left" w:pos="82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:rsidR="00B47E05" w:rsidRDefault="00B47E05" w:rsidP="00CC6C7E">
            <w:pPr>
              <w:pStyle w:val="aa"/>
              <w:numPr>
                <w:ilvl w:val="0"/>
                <w:numId w:val="69"/>
              </w:numPr>
              <w:tabs>
                <w:tab w:val="clear" w:pos="720"/>
                <w:tab w:val="num" w:pos="-1"/>
                <w:tab w:val="left" w:pos="317"/>
              </w:tabs>
              <w:ind w:left="-1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Механизмом реализации программы развития ДОУ является составляющие ее проекты и программы.</w:t>
            </w:r>
          </w:p>
          <w:p w:rsidR="00B47E05" w:rsidRDefault="00B47E05" w:rsidP="00CC6C7E">
            <w:pPr>
              <w:pStyle w:val="aa"/>
              <w:numPr>
                <w:ilvl w:val="0"/>
                <w:numId w:val="69"/>
              </w:numPr>
              <w:tabs>
                <w:tab w:val="clear" w:pos="720"/>
                <w:tab w:val="num" w:pos="-1"/>
                <w:tab w:val="left" w:pos="317"/>
              </w:tabs>
              <w:ind w:left="-1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381">
              <w:rPr>
                <w:rFonts w:ascii="Times New Roman" w:hAnsi="Times New Roman"/>
                <w:bCs/>
                <w:sz w:val="24"/>
                <w:szCs w:val="24"/>
              </w:rPr>
              <w:t xml:space="preserve">Научно-методическое и организационное сопровождение реализации проектов программы будут осуществлять рабочие группы, созданные из числа администрации, педагогов, родителей воспитанников,  представителей общественных организаций и учреждений социального партнёрства. </w:t>
            </w:r>
          </w:p>
          <w:p w:rsidR="00B47E05" w:rsidRDefault="00B47E05" w:rsidP="00CC6C7E">
            <w:pPr>
              <w:pStyle w:val="aa"/>
              <w:numPr>
                <w:ilvl w:val="0"/>
                <w:numId w:val="69"/>
              </w:numPr>
              <w:tabs>
                <w:tab w:val="clear" w:pos="720"/>
                <w:tab w:val="num" w:pos="-1"/>
                <w:tab w:val="left" w:pos="317"/>
              </w:tabs>
              <w:ind w:left="-1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381">
              <w:rPr>
                <w:rFonts w:ascii="Times New Roman" w:hAnsi="Times New Roman"/>
                <w:bCs/>
                <w:sz w:val="24"/>
                <w:szCs w:val="24"/>
              </w:rPr>
              <w:t>Разработанная в Программе концепция развития ДОУ будет использована в качестве основы при постановке тактических и оперативных целей при разработке годовых планов.</w:t>
            </w:r>
          </w:p>
          <w:p w:rsidR="00B47E05" w:rsidRDefault="00B47E05" w:rsidP="00CC6C7E">
            <w:pPr>
              <w:pStyle w:val="aa"/>
              <w:numPr>
                <w:ilvl w:val="0"/>
                <w:numId w:val="69"/>
              </w:numPr>
              <w:tabs>
                <w:tab w:val="clear" w:pos="720"/>
                <w:tab w:val="num" w:pos="-1"/>
                <w:tab w:val="left" w:pos="317"/>
              </w:tabs>
              <w:ind w:left="-1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3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Мероприятия по реализации проектов и программ включаются в годовой план работы образовательной организации.</w:t>
            </w:r>
          </w:p>
          <w:p w:rsidR="00B47E05" w:rsidRDefault="00B47E05" w:rsidP="00CC6C7E">
            <w:pPr>
              <w:pStyle w:val="aa"/>
              <w:numPr>
                <w:ilvl w:val="0"/>
                <w:numId w:val="69"/>
              </w:numPr>
              <w:tabs>
                <w:tab w:val="clear" w:pos="720"/>
                <w:tab w:val="num" w:pos="-1"/>
                <w:tab w:val="left" w:pos="317"/>
              </w:tabs>
              <w:ind w:left="-1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381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итогов, анализ достижений, выявление проблем и внесение корректировок в программу будет осуществляться ежегодно на итоговом педагогическом совете, рассматриваться на родительских собраниях и представляться через Публичный доклад заведующей ДОО ежегодно. </w:t>
            </w:r>
          </w:p>
          <w:p w:rsidR="00B47E05" w:rsidRPr="00234381" w:rsidRDefault="00B47E05" w:rsidP="00CC6C7E">
            <w:pPr>
              <w:pStyle w:val="aa"/>
              <w:numPr>
                <w:ilvl w:val="0"/>
                <w:numId w:val="69"/>
              </w:numPr>
              <w:tabs>
                <w:tab w:val="clear" w:pos="720"/>
                <w:tab w:val="num" w:pos="-1"/>
                <w:tab w:val="left" w:pos="317"/>
              </w:tabs>
              <w:ind w:left="-1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381">
              <w:rPr>
                <w:rFonts w:ascii="Times New Roman" w:hAnsi="Times New Roman"/>
                <w:bCs/>
                <w:sz w:val="24"/>
                <w:szCs w:val="24"/>
              </w:rPr>
              <w:t>Предполагается организация и проведение серии семинаров, способствующих психологической и практической готовности педагогического коллектива к деятельности по реализации проектов.</w:t>
            </w:r>
          </w:p>
        </w:tc>
      </w:tr>
    </w:tbl>
    <w:p w:rsidR="00B47E05" w:rsidRPr="00E86130" w:rsidRDefault="00B47E05" w:rsidP="00B47E05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lastRenderedPageBreak/>
        <w:tab/>
      </w:r>
    </w:p>
    <w:p w:rsidR="00B47E05" w:rsidRPr="00E86130" w:rsidRDefault="00B47E05" w:rsidP="00B47E05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ab/>
        <w:t>Процесс создания модели дошкольного учреждения предполагает выстраивание иерархии целей и задач, которая включает в себя цели ребенка - дошкольника, цели педагога, цели педагогической системы и цели общества.</w:t>
      </w:r>
    </w:p>
    <w:p w:rsidR="00B47E05" w:rsidRPr="00E86130" w:rsidRDefault="00B47E05" w:rsidP="00B47E05">
      <w:pPr>
        <w:pStyle w:val="a3"/>
        <w:spacing w:after="0" w:line="240" w:lineRule="auto"/>
        <w:ind w:left="0" w:firstLine="708"/>
        <w:jc w:val="both"/>
        <w:rPr>
          <w:kern w:val="24"/>
          <w:sz w:val="24"/>
          <w:szCs w:val="24"/>
        </w:rPr>
      </w:pPr>
      <w:r w:rsidRPr="00E86130">
        <w:rPr>
          <w:rFonts w:ascii="Times New Roman" w:hAnsi="Times New Roman"/>
          <w:b/>
          <w:sz w:val="24"/>
          <w:szCs w:val="24"/>
        </w:rPr>
        <w:t>Цель:</w:t>
      </w:r>
      <w:r w:rsidRPr="00E86130">
        <w:rPr>
          <w:rFonts w:ascii="Times New Roman" w:hAnsi="Times New Roman"/>
          <w:sz w:val="24"/>
          <w:szCs w:val="24"/>
        </w:rPr>
        <w:t xml:space="preserve"> </w:t>
      </w:r>
      <w:r w:rsidRPr="00E86130">
        <w:rPr>
          <w:rFonts w:ascii="Times New Roman" w:hAnsi="Times New Roman"/>
          <w:color w:val="000000"/>
          <w:kern w:val="24"/>
          <w:sz w:val="24"/>
          <w:szCs w:val="24"/>
        </w:rPr>
        <w:t xml:space="preserve">Создание интегрированной модели воспитательно-образовательного </w:t>
      </w:r>
      <w:r w:rsidRPr="00E86130">
        <w:rPr>
          <w:rFonts w:ascii="Times New Roman" w:hAnsi="Times New Roman"/>
          <w:kern w:val="24"/>
          <w:sz w:val="24"/>
          <w:szCs w:val="24"/>
        </w:rPr>
        <w:t xml:space="preserve">и </w:t>
      </w:r>
      <w:proofErr w:type="spellStart"/>
      <w:r w:rsidRPr="00E86130">
        <w:rPr>
          <w:rFonts w:ascii="Times New Roman" w:hAnsi="Times New Roman"/>
          <w:kern w:val="24"/>
          <w:sz w:val="24"/>
          <w:szCs w:val="24"/>
        </w:rPr>
        <w:t>здоровьеформирующего</w:t>
      </w:r>
      <w:proofErr w:type="spellEnd"/>
      <w:r w:rsidRPr="00E86130">
        <w:rPr>
          <w:rFonts w:ascii="Times New Roman" w:hAnsi="Times New Roman"/>
          <w:kern w:val="24"/>
          <w:sz w:val="24"/>
          <w:szCs w:val="24"/>
        </w:rPr>
        <w:t xml:space="preserve"> пространства, способствующей полноценному развитию и социализации дошкольника</w:t>
      </w:r>
      <w:r w:rsidRPr="00E86130">
        <w:rPr>
          <w:kern w:val="24"/>
          <w:sz w:val="24"/>
          <w:szCs w:val="24"/>
        </w:rPr>
        <w:t>.</w:t>
      </w:r>
    </w:p>
    <w:p w:rsidR="00B47E05" w:rsidRPr="00E86130" w:rsidRDefault="00B47E05" w:rsidP="00B47E0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b/>
          <w:iCs/>
          <w:sz w:val="24"/>
          <w:szCs w:val="24"/>
        </w:rPr>
        <w:t>Задачи:</w:t>
      </w:r>
      <w:r w:rsidRPr="00E86130">
        <w:rPr>
          <w:rFonts w:ascii="Times New Roman" w:hAnsi="Times New Roman"/>
          <w:sz w:val="24"/>
          <w:szCs w:val="24"/>
        </w:rPr>
        <w:t xml:space="preserve"> </w:t>
      </w:r>
    </w:p>
    <w:p w:rsidR="00B47E05" w:rsidRPr="00E86130" w:rsidRDefault="00B47E05" w:rsidP="00B47E0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Организация деятельности по</w:t>
      </w:r>
      <w:r w:rsidRPr="00E8613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введению ФГОС в ДОУ.</w:t>
      </w:r>
    </w:p>
    <w:p w:rsidR="00B47E05" w:rsidRPr="00E86130" w:rsidRDefault="00B47E05" w:rsidP="00B47E0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Охрана и укрепление здоровья детей, воспитание потребности в здоровом образе жизни, развитие физических  качеств  и обеспечение нормального уровня физической подготовленности и состояния здоровья детей.</w:t>
      </w:r>
    </w:p>
    <w:p w:rsidR="00B47E05" w:rsidRPr="00E86130" w:rsidRDefault="00B47E05" w:rsidP="00B47E05">
      <w:pPr>
        <w:pStyle w:val="a3"/>
        <w:numPr>
          <w:ilvl w:val="0"/>
          <w:numId w:val="6"/>
        </w:numPr>
        <w:spacing w:after="0" w:line="20" w:lineRule="atLeast"/>
        <w:ind w:left="341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color w:val="000000"/>
          <w:sz w:val="24"/>
          <w:szCs w:val="24"/>
        </w:rPr>
        <w:t>Проектирование комфортной и гармоничной развивающей среды для детей  дошкольного возраста</w:t>
      </w:r>
      <w:r w:rsidRPr="00E86130">
        <w:rPr>
          <w:rFonts w:ascii="Times New Roman" w:hAnsi="Times New Roman"/>
          <w:sz w:val="24"/>
          <w:szCs w:val="24"/>
        </w:rPr>
        <w:t>, соответствие ПРС требованиям ФГОС.</w:t>
      </w:r>
    </w:p>
    <w:p w:rsidR="00B47E05" w:rsidRPr="00E86130" w:rsidRDefault="00B47E05" w:rsidP="00B47E0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color w:val="000000"/>
          <w:sz w:val="24"/>
          <w:szCs w:val="24"/>
        </w:rPr>
        <w:t>Совершенствование воспитательно-образовательного процесса, его постоянное саморазвитие на основе организации и координации методического обеспечения в целом  и повышения профессиональной компетентности каждого педагога.</w:t>
      </w:r>
    </w:p>
    <w:p w:rsidR="00B47E05" w:rsidRPr="00E86130" w:rsidRDefault="00B47E05" w:rsidP="00B47E05">
      <w:pPr>
        <w:pStyle w:val="a3"/>
        <w:numPr>
          <w:ilvl w:val="0"/>
          <w:numId w:val="6"/>
        </w:numPr>
        <w:spacing w:after="0" w:line="240" w:lineRule="auto"/>
        <w:ind w:left="341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bCs/>
          <w:kern w:val="24"/>
          <w:sz w:val="24"/>
          <w:szCs w:val="24"/>
        </w:rPr>
        <w:t>Развитие системы управления МБДОУ на основе повышения компетентности родителей по вопросам взаимодействия с детским садом.</w:t>
      </w:r>
    </w:p>
    <w:p w:rsidR="00B47E05" w:rsidRPr="00E86130" w:rsidRDefault="00B47E05" w:rsidP="00B47E05">
      <w:pPr>
        <w:pStyle w:val="a3"/>
        <w:numPr>
          <w:ilvl w:val="0"/>
          <w:numId w:val="6"/>
        </w:numPr>
        <w:spacing w:after="0" w:line="240" w:lineRule="auto"/>
        <w:ind w:left="341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Расширение спектра дополнительных образовательных услуг, вариативных форм дошкольного образования в ДОУ.</w:t>
      </w:r>
    </w:p>
    <w:p w:rsidR="00B47E05" w:rsidRPr="00E86130" w:rsidRDefault="00B47E05" w:rsidP="00B47E0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86130">
        <w:rPr>
          <w:rFonts w:ascii="Times New Roman" w:hAnsi="Times New Roman"/>
          <w:iCs/>
          <w:sz w:val="24"/>
          <w:szCs w:val="24"/>
        </w:rPr>
        <w:tab/>
        <w:t>Грамотно выстроенная иерархия целей и задач является основанием для построения гуманных личностно значимых взаимодействий межу педагогом и ребенком, основным гарантом успеха образовательного процесса и выполнением миссии дошкольного учреждения.</w:t>
      </w:r>
    </w:p>
    <w:p w:rsidR="00B47E05" w:rsidRPr="00E86130" w:rsidRDefault="00B47E05" w:rsidP="00B47E0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86130">
        <w:rPr>
          <w:rFonts w:ascii="Times New Roman" w:hAnsi="Times New Roman"/>
          <w:b/>
          <w:iCs/>
          <w:sz w:val="24"/>
          <w:szCs w:val="24"/>
        </w:rPr>
        <w:t>Миссия:</w:t>
      </w:r>
      <w:r w:rsidRPr="00E8613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B47E05" w:rsidRPr="00E86130" w:rsidRDefault="00B47E05" w:rsidP="00B47E0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8613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Построение образовательного пространства, как важнейшей гуманистической  модели образования, предполагающей </w:t>
      </w:r>
    </w:p>
    <w:p w:rsidR="00B47E05" w:rsidRPr="00E86130" w:rsidRDefault="00B47E05" w:rsidP="00B47E05">
      <w:pPr>
        <w:numPr>
          <w:ilvl w:val="0"/>
          <w:numId w:val="38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8613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создание благоприятных условий для стимулирования и обеспечения активности ребенка, реализацию им своих интересов, потребностей и желаний; </w:t>
      </w:r>
    </w:p>
    <w:p w:rsidR="00B47E05" w:rsidRPr="00E86130" w:rsidRDefault="00B47E05" w:rsidP="00B47E05">
      <w:pPr>
        <w:numPr>
          <w:ilvl w:val="0"/>
          <w:numId w:val="38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86130">
        <w:rPr>
          <w:rFonts w:ascii="Times New Roman" w:eastAsia="Times New Roman" w:hAnsi="Times New Roman"/>
          <w:iCs/>
          <w:sz w:val="24"/>
          <w:szCs w:val="24"/>
          <w:lang w:eastAsia="ru-RU"/>
        </w:rPr>
        <w:t>использование таких форм организации образовательной работы, которые обеспечивают включенность ребенка в выбор целей, содержания, форм деятельности; партнеров, места, способа и длительности реализации собственных планов; оценку полученных результатов, личных достижений, дальнейших перспектив;</w:t>
      </w:r>
    </w:p>
    <w:p w:rsidR="00B47E05" w:rsidRPr="00E86130" w:rsidRDefault="00B47E05" w:rsidP="00B47E05">
      <w:pPr>
        <w:numPr>
          <w:ilvl w:val="0"/>
          <w:numId w:val="38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86130">
        <w:rPr>
          <w:rFonts w:ascii="Times New Roman" w:eastAsia="Times New Roman" w:hAnsi="Times New Roman"/>
          <w:iCs/>
          <w:sz w:val="24"/>
          <w:szCs w:val="24"/>
          <w:lang w:eastAsia="ru-RU"/>
        </w:rPr>
        <w:t>соблюдение социальных гарантий субъектов педагогического процесса;</w:t>
      </w:r>
    </w:p>
    <w:p w:rsidR="00B47E05" w:rsidRPr="00E86130" w:rsidRDefault="00B47E05" w:rsidP="00B47E05">
      <w:pPr>
        <w:numPr>
          <w:ilvl w:val="0"/>
          <w:numId w:val="3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86130">
        <w:rPr>
          <w:rFonts w:ascii="Times New Roman" w:eastAsia="Times New Roman" w:hAnsi="Times New Roman"/>
          <w:iCs/>
          <w:sz w:val="24"/>
          <w:szCs w:val="24"/>
          <w:lang w:eastAsia="ru-RU"/>
        </w:rPr>
        <w:t>реализация роли воспитателя как ресурсной личности, медиатора развития ребенка, который является посредником между становлением картины мира ребенка и культурой, вместе с ребенком открывающий способы взаимодействия с разными сферами действительности: природой, рукотворным миром искусства, социумом и становление  субкультуры.</w:t>
      </w:r>
    </w:p>
    <w:p w:rsidR="00B47E05" w:rsidRPr="00E86130" w:rsidRDefault="00B47E05" w:rsidP="00B47E0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E86130">
        <w:rPr>
          <w:rFonts w:ascii="Times New Roman" w:hAnsi="Times New Roman"/>
          <w:b/>
          <w:iCs/>
          <w:sz w:val="24"/>
          <w:szCs w:val="24"/>
        </w:rPr>
        <w:t>Принципы:</w:t>
      </w:r>
    </w:p>
    <w:p w:rsidR="00B47E05" w:rsidRPr="00E86130" w:rsidRDefault="00B47E05" w:rsidP="00B47E05">
      <w:pPr>
        <w:pStyle w:val="a3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F86E79"/>
          <w:sz w:val="24"/>
          <w:szCs w:val="24"/>
        </w:rPr>
      </w:pPr>
      <w:r w:rsidRPr="00E86130">
        <w:rPr>
          <w:rFonts w:ascii="Times New Roman" w:hAnsi="Times New Roman"/>
          <w:b/>
          <w:color w:val="000000"/>
          <w:sz w:val="24"/>
          <w:szCs w:val="24"/>
        </w:rPr>
        <w:t xml:space="preserve">Гуманизм </w:t>
      </w:r>
      <w:r w:rsidRPr="00E86130">
        <w:rPr>
          <w:rFonts w:ascii="Times New Roman" w:hAnsi="Times New Roman"/>
          <w:color w:val="000000"/>
          <w:sz w:val="24"/>
          <w:szCs w:val="24"/>
        </w:rPr>
        <w:t xml:space="preserve">основывается на усилении внимания к личности каждого воспитанника как высшей ценности общества, установке на формирование гражданина с полноценными </w:t>
      </w:r>
      <w:r w:rsidRPr="00E86130">
        <w:rPr>
          <w:rFonts w:ascii="Times New Roman" w:hAnsi="Times New Roman"/>
          <w:color w:val="000000"/>
          <w:sz w:val="24"/>
          <w:szCs w:val="24"/>
        </w:rPr>
        <w:lastRenderedPageBreak/>
        <w:t>интеллектуальными, моральными и физическими качествами, создание максимально благоприятных условий для развития его творческой индивидуальности.</w:t>
      </w:r>
    </w:p>
    <w:p w:rsidR="00B47E05" w:rsidRPr="00E86130" w:rsidRDefault="00B47E05" w:rsidP="00B47E05">
      <w:pPr>
        <w:pStyle w:val="a3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b/>
          <w:color w:val="000000"/>
          <w:sz w:val="24"/>
          <w:szCs w:val="24"/>
        </w:rPr>
        <w:t xml:space="preserve">Преемственность  </w:t>
      </w:r>
      <w:r w:rsidRPr="00E86130">
        <w:rPr>
          <w:rFonts w:ascii="Times New Roman" w:hAnsi="Times New Roman"/>
          <w:color w:val="000000"/>
          <w:sz w:val="24"/>
          <w:szCs w:val="24"/>
        </w:rPr>
        <w:t>предполагает обогащение средств, форм и методов выстраивания образовательного процесса, предопределяет характер связей между элементами педагогического процесса в возрастных группах ДОУ и стилем воспитания в семье.</w:t>
      </w:r>
      <w:r w:rsidRPr="00E86130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B47E05" w:rsidRPr="00E86130" w:rsidRDefault="00B47E05" w:rsidP="00B47E05">
      <w:pPr>
        <w:pStyle w:val="a3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F86E79"/>
          <w:sz w:val="24"/>
          <w:szCs w:val="24"/>
        </w:rPr>
      </w:pPr>
      <w:proofErr w:type="gramStart"/>
      <w:r w:rsidRPr="00E86130">
        <w:rPr>
          <w:rFonts w:ascii="Times New Roman" w:hAnsi="Times New Roman"/>
          <w:b/>
          <w:sz w:val="24"/>
          <w:szCs w:val="24"/>
        </w:rPr>
        <w:t>Интеграция и координация</w:t>
      </w:r>
      <w:r w:rsidRPr="00E86130">
        <w:rPr>
          <w:rFonts w:ascii="Times New Roman" w:hAnsi="Times New Roman"/>
          <w:sz w:val="24"/>
          <w:szCs w:val="24"/>
        </w:rPr>
        <w:t xml:space="preserve"> отражает способы взаимосвязанной деятельности всех субъектов (администрации, сотрудников, педагогов, специалистов узкого профиля, родителей и воспитанников) в системе «дети - педагоги - родители».</w:t>
      </w:r>
      <w:proofErr w:type="gramEnd"/>
      <w:r w:rsidRPr="00E86130">
        <w:rPr>
          <w:rFonts w:ascii="Times New Roman" w:hAnsi="Times New Roman"/>
          <w:sz w:val="24"/>
          <w:szCs w:val="24"/>
        </w:rPr>
        <w:t xml:space="preserve"> Интеграция обеспечивает взаимодействие как внутри элементов, входящих в учебно-воспитательный процесс М</w:t>
      </w:r>
      <w:r>
        <w:rPr>
          <w:rFonts w:ascii="Times New Roman" w:hAnsi="Times New Roman"/>
          <w:sz w:val="24"/>
          <w:szCs w:val="24"/>
        </w:rPr>
        <w:t>Б</w:t>
      </w:r>
      <w:r w:rsidRPr="00E86130">
        <w:rPr>
          <w:rFonts w:ascii="Times New Roman" w:hAnsi="Times New Roman"/>
          <w:sz w:val="24"/>
          <w:szCs w:val="24"/>
        </w:rPr>
        <w:t>ДОУ, так и между ними и характеризует уровень их связей, определяющих его целостность</w:t>
      </w:r>
      <w:r w:rsidRPr="00E86130">
        <w:rPr>
          <w:rFonts w:ascii="Times New Roman" w:hAnsi="Times New Roman"/>
          <w:color w:val="000000"/>
          <w:sz w:val="24"/>
          <w:szCs w:val="24"/>
        </w:rPr>
        <w:t>.</w:t>
      </w:r>
    </w:p>
    <w:p w:rsidR="00B47E05" w:rsidRPr="00E86130" w:rsidRDefault="00B47E05" w:rsidP="00B47E05">
      <w:pPr>
        <w:pStyle w:val="a3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F86E79"/>
          <w:sz w:val="24"/>
          <w:szCs w:val="24"/>
        </w:rPr>
      </w:pPr>
      <w:r w:rsidRPr="00E86130">
        <w:rPr>
          <w:rFonts w:ascii="Times New Roman" w:hAnsi="Times New Roman"/>
          <w:b/>
          <w:color w:val="000000"/>
          <w:sz w:val="24"/>
          <w:szCs w:val="24"/>
        </w:rPr>
        <w:t>Дифференциация и индивидуализация</w:t>
      </w:r>
      <w:r w:rsidRPr="00E86130">
        <w:rPr>
          <w:rFonts w:ascii="Times New Roman" w:hAnsi="Times New Roman"/>
          <w:color w:val="000000"/>
          <w:sz w:val="24"/>
          <w:szCs w:val="24"/>
        </w:rPr>
        <w:t xml:space="preserve"> предполагает создание условий для полного проявления способностей каждого воспитанника и своевременной коррекции проблем в его развитии.</w:t>
      </w:r>
    </w:p>
    <w:p w:rsidR="00B47E05" w:rsidRPr="00E86130" w:rsidRDefault="00B47E05" w:rsidP="00B47E05">
      <w:pPr>
        <w:pStyle w:val="a3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6130">
        <w:rPr>
          <w:rFonts w:ascii="Times New Roman" w:hAnsi="Times New Roman"/>
          <w:b/>
          <w:color w:val="000000"/>
          <w:sz w:val="24"/>
          <w:szCs w:val="24"/>
        </w:rPr>
        <w:t>Диатропичность</w:t>
      </w:r>
      <w:proofErr w:type="spellEnd"/>
      <w:r w:rsidRPr="00E86130">
        <w:rPr>
          <w:rFonts w:ascii="Times New Roman" w:hAnsi="Times New Roman"/>
          <w:color w:val="000000"/>
          <w:sz w:val="24"/>
          <w:szCs w:val="24"/>
        </w:rPr>
        <w:t xml:space="preserve"> (многообразие) вытекает из разнообразия функций, содержания, средств и методов воспитательно-образовательного процесса в дошкольном учреждении.</w:t>
      </w:r>
    </w:p>
    <w:p w:rsidR="00B47E05" w:rsidRPr="00E86130" w:rsidRDefault="00B47E05" w:rsidP="00B47E05">
      <w:pPr>
        <w:pStyle w:val="a3"/>
        <w:numPr>
          <w:ilvl w:val="0"/>
          <w:numId w:val="6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E86130">
        <w:rPr>
          <w:rFonts w:ascii="Times New Roman" w:hAnsi="Times New Roman"/>
          <w:b/>
          <w:color w:val="000000"/>
          <w:sz w:val="24"/>
          <w:szCs w:val="24"/>
        </w:rPr>
        <w:t>Человекосообразность</w:t>
      </w:r>
      <w:proofErr w:type="spellEnd"/>
      <w:r w:rsidRPr="00E86130">
        <w:rPr>
          <w:rFonts w:ascii="Times New Roman" w:hAnsi="Times New Roman"/>
          <w:color w:val="000000"/>
          <w:sz w:val="24"/>
          <w:szCs w:val="24"/>
        </w:rPr>
        <w:t xml:space="preserve"> предполагает учёт при </w:t>
      </w:r>
      <w:proofErr w:type="spellStart"/>
      <w:r w:rsidRPr="00E86130">
        <w:rPr>
          <w:rFonts w:ascii="Times New Roman" w:hAnsi="Times New Roman"/>
          <w:color w:val="000000"/>
          <w:sz w:val="24"/>
          <w:szCs w:val="24"/>
        </w:rPr>
        <w:t>родосообразности</w:t>
      </w:r>
      <w:proofErr w:type="spellEnd"/>
      <w:r w:rsidRPr="00E86130">
        <w:rPr>
          <w:rFonts w:ascii="Times New Roman" w:hAnsi="Times New Roman"/>
          <w:color w:val="000000"/>
          <w:sz w:val="24"/>
          <w:szCs w:val="24"/>
        </w:rPr>
        <w:t xml:space="preserve"> (возрастные, психологические, типологические, индивидуальные особенности и возможности детей) и их </w:t>
      </w:r>
      <w:proofErr w:type="spellStart"/>
      <w:r w:rsidRPr="00E86130">
        <w:rPr>
          <w:rFonts w:ascii="Times New Roman" w:hAnsi="Times New Roman"/>
          <w:color w:val="000000"/>
          <w:sz w:val="24"/>
          <w:szCs w:val="24"/>
        </w:rPr>
        <w:t>культуросообразности</w:t>
      </w:r>
      <w:proofErr w:type="spellEnd"/>
      <w:r w:rsidRPr="00E86130">
        <w:rPr>
          <w:rFonts w:ascii="Times New Roman" w:hAnsi="Times New Roman"/>
          <w:color w:val="000000"/>
          <w:sz w:val="24"/>
          <w:szCs w:val="24"/>
        </w:rPr>
        <w:t xml:space="preserve"> (соответствие элементов образования модели социума, национальному, региональному компоненту) в развитии воспитанников.</w:t>
      </w:r>
    </w:p>
    <w:p w:rsidR="00B47E05" w:rsidRPr="00A453F9" w:rsidRDefault="00B47E05" w:rsidP="00B47E05">
      <w:pPr>
        <w:pStyle w:val="aa"/>
        <w:spacing w:after="120"/>
        <w:jc w:val="both"/>
        <w:rPr>
          <w:rFonts w:ascii="Times New Roman" w:hAnsi="Times New Roman"/>
          <w:b/>
          <w:sz w:val="28"/>
          <w:szCs w:val="28"/>
        </w:rPr>
      </w:pPr>
    </w:p>
    <w:p w:rsidR="00B47E05" w:rsidRPr="00A453F9" w:rsidRDefault="00B47E05" w:rsidP="00B47E05">
      <w:pPr>
        <w:pStyle w:val="aa"/>
        <w:numPr>
          <w:ilvl w:val="0"/>
          <w:numId w:val="48"/>
        </w:numPr>
        <w:spacing w:after="120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A453F9">
        <w:rPr>
          <w:rFonts w:ascii="Times New Roman" w:hAnsi="Times New Roman"/>
          <w:b/>
          <w:sz w:val="28"/>
          <w:szCs w:val="28"/>
        </w:rPr>
        <w:t>Обоснование программно-проектного способа создания программы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47E05" w:rsidRPr="00E86130" w:rsidRDefault="00B47E05" w:rsidP="00B47E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 xml:space="preserve">Программа развития дошкольного учреждения – важнейший стратегический документ, представляющий систему современных взглядов, принципов и приоритетов развития детского сада, является основным документом управления инновационной деятельностью детского сада и основным фактором успешности процесса развития. </w:t>
      </w:r>
      <w:proofErr w:type="gramStart"/>
      <w:r w:rsidRPr="00E86130">
        <w:rPr>
          <w:rFonts w:ascii="Times New Roman" w:hAnsi="Times New Roman"/>
          <w:sz w:val="24"/>
          <w:szCs w:val="24"/>
        </w:rPr>
        <w:t>Используя программно-проектный подход, мы стремились к тому, чтобы разрабатываемая  программа развития стала стратегической основой ее оптимального содержания, основой социального управления, объединив в ней такие функции, как информационная, познавательная, прогностическая, стратегическая и др. При данном подходе осуществляется постановка комплекса взаимосвязанных, хорошо структурированных целей, ориентирующих участников образовательного процесса на определение конечных и промежуточных результатов.</w:t>
      </w:r>
      <w:proofErr w:type="gramEnd"/>
    </w:p>
    <w:p w:rsidR="00B47E05" w:rsidRPr="00E86130" w:rsidRDefault="00B47E05" w:rsidP="00B47E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 xml:space="preserve">Рассматриваемый  программно-проектный подход предполагает способ выработки и осуществления управленческих решений, основанный на комплексном анализе проблемы и построении системной совокупности мер и действий, направленных на достижение поставленной цели, решение целевой задачи, вытекающей из проблемы. </w:t>
      </w:r>
    </w:p>
    <w:p w:rsidR="00B47E05" w:rsidRPr="00E86130" w:rsidRDefault="00B47E05" w:rsidP="00B47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 xml:space="preserve">       Программно-проектная модель создает комплексную программу развития образовательного  учреждения, поскольку она обеспечивает соответствие программным контекстам в том числе, социально-значимым направлениям регионального и муниципального развития, </w:t>
      </w:r>
      <w:r w:rsidRPr="00E861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программа позволяет видеть перспективу, прослеживать поэтапно решение поставленных задач.</w:t>
      </w:r>
      <w:r w:rsidRPr="00E8613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B47E05" w:rsidRPr="00E86130" w:rsidRDefault="00B47E05" w:rsidP="00B47E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E05" w:rsidRPr="00A453F9" w:rsidRDefault="00B47E05" w:rsidP="00B47E05">
      <w:pPr>
        <w:pStyle w:val="a3"/>
        <w:numPr>
          <w:ilvl w:val="0"/>
          <w:numId w:val="48"/>
        </w:numPr>
        <w:spacing w:after="0" w:line="20" w:lineRule="atLeast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453F9">
        <w:rPr>
          <w:rFonts w:ascii="Times New Roman" w:hAnsi="Times New Roman"/>
          <w:b/>
          <w:sz w:val="28"/>
          <w:szCs w:val="28"/>
        </w:rPr>
        <w:t>Проекты комплексной программы развития ОУ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02416D">
        <w:rPr>
          <w:rFonts w:ascii="Times New Roman" w:hAnsi="Times New Roman"/>
          <w:b/>
          <w:sz w:val="28"/>
          <w:szCs w:val="28"/>
        </w:rPr>
        <w:t>источники финансирования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47E05" w:rsidRPr="00E86130" w:rsidRDefault="00B47E05" w:rsidP="00B47E05">
      <w:pPr>
        <w:pStyle w:val="a3"/>
        <w:spacing w:after="0" w:line="2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47E05" w:rsidRPr="00234381" w:rsidRDefault="00B47E05" w:rsidP="00B47E05">
      <w:pPr>
        <w:pStyle w:val="a3"/>
        <w:numPr>
          <w:ilvl w:val="1"/>
          <w:numId w:val="48"/>
        </w:numPr>
        <w:spacing w:after="0" w:line="20" w:lineRule="atLeast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86130">
        <w:rPr>
          <w:rFonts w:ascii="Times New Roman" w:hAnsi="Times New Roman"/>
          <w:b/>
          <w:sz w:val="24"/>
          <w:szCs w:val="24"/>
        </w:rPr>
        <w:t xml:space="preserve">«Организация образовательного процесса в ДОУ в </w:t>
      </w:r>
      <w:r w:rsidR="004A67E3" w:rsidRPr="00E86130">
        <w:rPr>
          <w:rFonts w:ascii="Times New Roman" w:hAnsi="Times New Roman"/>
          <w:b/>
          <w:sz w:val="24"/>
          <w:szCs w:val="24"/>
        </w:rPr>
        <w:t>условиях</w:t>
      </w:r>
      <w:r w:rsidRPr="00E86130">
        <w:rPr>
          <w:rFonts w:ascii="Times New Roman" w:hAnsi="Times New Roman"/>
          <w:b/>
          <w:sz w:val="24"/>
          <w:szCs w:val="24"/>
        </w:rPr>
        <w:t xml:space="preserve"> внедрения ФГОС»</w:t>
      </w:r>
      <w:r w:rsidRPr="00E86130">
        <w:rPr>
          <w:rFonts w:ascii="Times New Roman" w:hAnsi="Times New Roman"/>
          <w:b/>
          <w:i/>
          <w:sz w:val="24"/>
          <w:szCs w:val="24"/>
        </w:rPr>
        <w:t xml:space="preserve"> (переход на новые образовательные стандарты).</w:t>
      </w:r>
    </w:p>
    <w:p w:rsidR="00B47E05" w:rsidRPr="00E86130" w:rsidRDefault="00B47E05" w:rsidP="00B47E05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E8613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Цель</w:t>
      </w: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 xml:space="preserve">: создание системы организационно - управленческого и методического обеспечения по организации и введению федерального государственного образовательного стандарта дошкольного образования в </w:t>
      </w:r>
      <w:r w:rsidRPr="00E8613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E86130">
        <w:rPr>
          <w:rFonts w:ascii="Times New Roman" w:eastAsia="Times New Roman" w:hAnsi="Times New Roman"/>
          <w:bCs/>
          <w:color w:val="000000"/>
          <w:sz w:val="24"/>
          <w:szCs w:val="24"/>
        </w:rPr>
        <w:t>МБДОУ «Детский сад №195»</w:t>
      </w: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47E05" w:rsidRPr="00E86130" w:rsidRDefault="00B47E05" w:rsidP="00B47E05">
      <w:pPr>
        <w:shd w:val="clear" w:color="auto" w:fill="FFFFFF"/>
        <w:spacing w:after="0" w:line="240" w:lineRule="auto"/>
        <w:ind w:right="282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E8613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За</w:t>
      </w:r>
      <w:r w:rsidRPr="00E86130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Pr="00E8613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</w:t>
      </w:r>
      <w:r w:rsidRPr="00E86130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ч</w:t>
      </w:r>
      <w:r w:rsidRPr="00E86130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</w:rPr>
        <w:t>и</w:t>
      </w: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B47E05" w:rsidRPr="00E86130" w:rsidRDefault="00B47E05" w:rsidP="00B47E0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 xml:space="preserve">1.Создать условия для введения и реализации ФГОС дошкольного образования в </w:t>
      </w:r>
      <w:r w:rsidRPr="00E8613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E86130">
        <w:rPr>
          <w:rFonts w:ascii="Times New Roman" w:eastAsia="Times New Roman" w:hAnsi="Times New Roman"/>
          <w:bCs/>
          <w:color w:val="000000"/>
          <w:sz w:val="24"/>
          <w:szCs w:val="24"/>
        </w:rPr>
        <w:t>МБДОУ.</w:t>
      </w:r>
    </w:p>
    <w:p w:rsidR="00B47E05" w:rsidRPr="00E86130" w:rsidRDefault="00B47E05" w:rsidP="00B47E05">
      <w:pPr>
        <w:shd w:val="clear" w:color="auto" w:fill="FFFFFF"/>
        <w:spacing w:after="0" w:line="240" w:lineRule="auto"/>
        <w:ind w:right="-2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2.Привести в соответствие с требованиями </w:t>
      </w:r>
      <w:r w:rsidRPr="00E86130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Ф</w:t>
      </w: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Г</w:t>
      </w:r>
      <w:r w:rsidRPr="00E86130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О</w:t>
      </w:r>
      <w:r w:rsidRPr="00E8613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С </w:t>
      </w:r>
      <w:proofErr w:type="gramStart"/>
      <w:r w:rsidRPr="00E8613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ДО</w:t>
      </w:r>
      <w:proofErr w:type="gramEnd"/>
      <w:r w:rsidRPr="00E8613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E8613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ор</w:t>
      </w:r>
      <w:r w:rsidRPr="00E8613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ма</w:t>
      </w: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E8613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E86130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н</w:t>
      </w:r>
      <w:r w:rsidRPr="00E86130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о</w:t>
      </w:r>
      <w:r w:rsidRPr="00E8613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-</w:t>
      </w:r>
      <w:r w:rsidRPr="00E8613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E8613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во</w:t>
      </w:r>
      <w:r w:rsidRPr="00E8613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ую</w:t>
      </w:r>
      <w:proofErr w:type="gramEnd"/>
      <w:r w:rsidRPr="00E86130">
        <w:rPr>
          <w:rFonts w:ascii="Times New Roman" w:eastAsia="Times New Roman" w:hAnsi="Times New Roman"/>
          <w:color w:val="000000"/>
          <w:sz w:val="24"/>
          <w:szCs w:val="24"/>
        </w:rPr>
        <w:t xml:space="preserve"> б</w:t>
      </w:r>
      <w:r w:rsidRPr="00E8613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E8613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у учреждения.</w:t>
      </w:r>
    </w:p>
    <w:p w:rsidR="00B47E05" w:rsidRDefault="00B47E05" w:rsidP="00B47E05">
      <w:pPr>
        <w:shd w:val="clear" w:color="auto" w:fill="FFFFFF"/>
        <w:spacing w:before="7" w:after="0" w:line="240" w:lineRule="auto"/>
        <w:ind w:right="-2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3.Орг</w:t>
      </w:r>
      <w:r w:rsidRPr="00E8613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E8613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низ</w:t>
      </w:r>
      <w:r w:rsidRPr="00E8613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овать ме</w:t>
      </w: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то</w:t>
      </w:r>
      <w:r w:rsidRPr="00E86130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д</w:t>
      </w:r>
      <w:r w:rsidRPr="00E8613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E8613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чес</w:t>
      </w:r>
      <w:r w:rsidRPr="00E8613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ое и и</w:t>
      </w:r>
      <w:r w:rsidRPr="00E8613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форм</w:t>
      </w:r>
      <w:r w:rsidRPr="00E8613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E8613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ци</w:t>
      </w:r>
      <w:r w:rsidRPr="00E86130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о</w:t>
      </w:r>
      <w:r w:rsidRPr="00E8613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нн</w:t>
      </w:r>
      <w:r w:rsidRPr="00E86130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о</w:t>
      </w: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е </w:t>
      </w:r>
      <w:r w:rsidRPr="00E8613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E8613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рово</w:t>
      </w:r>
      <w:r w:rsidRPr="00E8613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ж</w:t>
      </w: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E8613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E8613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ни</w:t>
      </w: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е р</w:t>
      </w:r>
      <w:r w:rsidRPr="00E8613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еа</w:t>
      </w: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E8613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из</w:t>
      </w:r>
      <w:r w:rsidRPr="00E8613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ац</w:t>
      </w:r>
      <w:r w:rsidRPr="00E8613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 xml:space="preserve">и ФГОС </w:t>
      </w:r>
      <w:proofErr w:type="gramStart"/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ДО</w:t>
      </w:r>
      <w:proofErr w:type="gramEnd"/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47E05" w:rsidRPr="00E86130" w:rsidRDefault="00B47E05" w:rsidP="00B47E05">
      <w:pPr>
        <w:shd w:val="clear" w:color="auto" w:fill="FFFFFF"/>
        <w:spacing w:before="7" w:after="0" w:line="240" w:lineRule="auto"/>
        <w:ind w:right="-2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4.</w:t>
      </w:r>
      <w:r w:rsidRPr="00E8613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E8613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E8613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E8613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бо</w:t>
      </w:r>
      <w:r w:rsidRPr="00E8613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тать </w:t>
      </w: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орг</w:t>
      </w:r>
      <w:r w:rsidRPr="00E8613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E8613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E8613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E8613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 w:rsidRPr="00E8613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E8613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ц</w:t>
      </w:r>
      <w:r w:rsidRPr="00E8613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E8613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нн</w:t>
      </w: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о-</w:t>
      </w:r>
      <w:r w:rsidRPr="00E86130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 w:rsidRPr="00E8613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E8613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E86130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л</w:t>
      </w:r>
      <w:r w:rsidRPr="00E8613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E8613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E8613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чес</w:t>
      </w:r>
      <w:r w:rsidRPr="00E8613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ки</w:t>
      </w: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е р</w:t>
      </w:r>
      <w:r w:rsidRPr="00E8613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ш</w:t>
      </w:r>
      <w:r w:rsidRPr="00E8613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E8613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ния</w:t>
      </w: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, р</w:t>
      </w:r>
      <w:r w:rsidRPr="00E8613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E86130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г</w:t>
      </w:r>
      <w:r w:rsidRPr="00E86130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у</w:t>
      </w: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E8613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E86130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р</w:t>
      </w:r>
      <w:r w:rsidRPr="00E86130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у</w:t>
      </w: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ющ</w:t>
      </w:r>
      <w:r w:rsidRPr="00E8613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е р</w:t>
      </w:r>
      <w:r w:rsidRPr="00E8613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еа</w:t>
      </w: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E8613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из</w:t>
      </w:r>
      <w:r w:rsidRPr="00E8613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ац</w:t>
      </w:r>
      <w:r w:rsidRPr="00E8613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ю в</w:t>
      </w:r>
      <w:r w:rsidRPr="00E8613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ве</w:t>
      </w: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E8613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E8613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ни</w:t>
      </w: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 xml:space="preserve">я ФГОС </w:t>
      </w:r>
      <w:proofErr w:type="gramStart"/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ДО</w:t>
      </w:r>
      <w:proofErr w:type="gramEnd"/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47E05" w:rsidRDefault="00B47E05" w:rsidP="00B47E05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5.Орг</w:t>
      </w:r>
      <w:r w:rsidRPr="00E8613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E8613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низ</w:t>
      </w:r>
      <w:r w:rsidRPr="00E8613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овать </w:t>
      </w:r>
      <w:r w:rsidRPr="00E86130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э</w:t>
      </w: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ф</w:t>
      </w:r>
      <w:r w:rsidRPr="00E8613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ф</w:t>
      </w:r>
      <w:r w:rsidRPr="00E8613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E8613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 w:rsidRPr="00E86130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E8613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вную</w:t>
      </w:r>
      <w:r w:rsidRPr="00E8613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 к</w:t>
      </w:r>
      <w:r w:rsidRPr="00E8613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 xml:space="preserve">дровую </w:t>
      </w:r>
      <w:r w:rsidRPr="00E8613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ол</w:t>
      </w:r>
      <w:r w:rsidRPr="00E8613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E8613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E8613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у в ДОУ</w:t>
      </w:r>
      <w:r w:rsidR="004A67E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A67E3" w:rsidRPr="00E86130" w:rsidRDefault="004A67E3" w:rsidP="004A67E3">
      <w:pPr>
        <w:shd w:val="clear" w:color="auto" w:fill="FFFFFF"/>
        <w:spacing w:after="0" w:line="240" w:lineRule="auto"/>
        <w:ind w:right="-1"/>
        <w:jc w:val="both"/>
        <w:rPr>
          <w:rFonts w:ascii="Verdana" w:eastAsia="Times New Roman" w:hAnsi="Verdana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6. Разработать образовательную программу ДОУ в соответствии с ФГОС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47E05" w:rsidRPr="00E86130" w:rsidRDefault="00B47E05" w:rsidP="00B47E05">
      <w:pPr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86130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Целевая группа участников: </w:t>
      </w:r>
      <w:r w:rsidRPr="00E8613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заведующий, старший воспитатель, педагоги ДОУ.</w:t>
      </w:r>
    </w:p>
    <w:p w:rsidR="00B47E05" w:rsidRPr="00E86130" w:rsidRDefault="00B47E05" w:rsidP="00B47E05">
      <w:pPr>
        <w:shd w:val="clear" w:color="auto" w:fill="FFFFFF"/>
        <w:tabs>
          <w:tab w:val="left" w:pos="9354"/>
        </w:tabs>
        <w:spacing w:after="0" w:line="293" w:lineRule="atLeast"/>
        <w:ind w:right="-2"/>
        <w:jc w:val="both"/>
        <w:rPr>
          <w:rFonts w:ascii="Verdana" w:eastAsia="Times New Roman" w:hAnsi="Verdana"/>
          <w:color w:val="00000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850"/>
        <w:gridCol w:w="1276"/>
        <w:gridCol w:w="2551"/>
        <w:gridCol w:w="993"/>
        <w:gridCol w:w="141"/>
        <w:gridCol w:w="1134"/>
      </w:tblGrid>
      <w:tr w:rsidR="00B47E05" w:rsidRPr="00E86130" w:rsidTr="004A67E3">
        <w:trPr>
          <w:trHeight w:val="1265"/>
        </w:trPr>
        <w:tc>
          <w:tcPr>
            <w:tcW w:w="567" w:type="dxa"/>
          </w:tcPr>
          <w:p w:rsidR="00B47E05" w:rsidRPr="00E86130" w:rsidRDefault="00B47E05" w:rsidP="00CC6C7E">
            <w:pPr>
              <w:ind w:right="282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B47E05" w:rsidRPr="00E86130" w:rsidRDefault="00B47E05" w:rsidP="00CC6C7E">
            <w:pPr>
              <w:ind w:right="282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850" w:type="dxa"/>
          </w:tcPr>
          <w:p w:rsidR="00B47E05" w:rsidRPr="00E86130" w:rsidRDefault="00B47E05" w:rsidP="00CC6C7E">
            <w:pPr>
              <w:ind w:right="34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Сро</w:t>
            </w:r>
            <w:r w:rsidR="004A67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ки</w:t>
            </w:r>
            <w:proofErr w:type="spellEnd"/>
            <w:proofErr w:type="gramEnd"/>
          </w:p>
        </w:tc>
        <w:tc>
          <w:tcPr>
            <w:tcW w:w="1276" w:type="dxa"/>
          </w:tcPr>
          <w:p w:rsidR="00B47E05" w:rsidRPr="00E86130" w:rsidRDefault="00B47E05" w:rsidP="00CC6C7E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Ответст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венные</w:t>
            </w:r>
            <w:proofErr w:type="spellEnd"/>
            <w:proofErr w:type="gramEnd"/>
          </w:p>
        </w:tc>
        <w:tc>
          <w:tcPr>
            <w:tcW w:w="2551" w:type="dxa"/>
          </w:tcPr>
          <w:p w:rsidR="00B47E05" w:rsidRPr="00E86130" w:rsidRDefault="00B47E05" w:rsidP="00CC6C7E">
            <w:pPr>
              <w:ind w:right="282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993" w:type="dxa"/>
          </w:tcPr>
          <w:p w:rsidR="00B47E05" w:rsidRPr="00E86130" w:rsidRDefault="00B47E05" w:rsidP="00CC6C7E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Объем финансирования</w:t>
            </w:r>
          </w:p>
        </w:tc>
        <w:tc>
          <w:tcPr>
            <w:tcW w:w="1275" w:type="dxa"/>
            <w:gridSpan w:val="2"/>
          </w:tcPr>
          <w:p w:rsidR="00B47E05" w:rsidRPr="00E86130" w:rsidRDefault="00B47E05" w:rsidP="00CC6C7E">
            <w:pPr>
              <w:ind w:right="-108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Источни-ки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фипанси-рования</w:t>
            </w:r>
            <w:proofErr w:type="spellEnd"/>
          </w:p>
        </w:tc>
      </w:tr>
      <w:tr w:rsidR="00B47E05" w:rsidRPr="00E86130" w:rsidTr="004A67E3">
        <w:tc>
          <w:tcPr>
            <w:tcW w:w="9639" w:type="dxa"/>
            <w:gridSpan w:val="8"/>
          </w:tcPr>
          <w:p w:rsidR="00B47E05" w:rsidRPr="00E86130" w:rsidRDefault="00B47E05" w:rsidP="00CC6C7E">
            <w:pPr>
              <w:pStyle w:val="a3"/>
              <w:numPr>
                <w:ilvl w:val="1"/>
                <w:numId w:val="38"/>
              </w:num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Организационное обеспечение введения ФГОС</w:t>
            </w:r>
          </w:p>
        </w:tc>
      </w:tr>
      <w:tr w:rsidR="00B47E05" w:rsidRPr="00E86130" w:rsidTr="004A67E3">
        <w:tc>
          <w:tcPr>
            <w:tcW w:w="567" w:type="dxa"/>
          </w:tcPr>
          <w:p w:rsidR="00B47E05" w:rsidRPr="00B978E3" w:rsidRDefault="00B47E05" w:rsidP="00CC6C7E">
            <w:pPr>
              <w:tabs>
                <w:tab w:val="left" w:pos="366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978E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B47E05" w:rsidRPr="00E86130" w:rsidRDefault="00B47E05" w:rsidP="00CC6C7E">
            <w:pPr>
              <w:spacing w:before="34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рабочей группы по подготовке и введению ФГОС </w:t>
            </w:r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</w:t>
            </w:r>
            <w:r w:rsidR="004A67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варь</w:t>
            </w:r>
            <w:proofErr w:type="spellEnd"/>
            <w:proofErr w:type="gramEnd"/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B47E05" w:rsidRPr="00E86130" w:rsidRDefault="00B47E05" w:rsidP="00CC6C7E">
            <w:pPr>
              <w:spacing w:before="34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Заведую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-щий</w:t>
            </w:r>
            <w:proofErr w:type="spellEnd"/>
            <w:proofErr w:type="gramEnd"/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воспита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«О создании рабочей группы по подготовке к введению ФГОС». </w:t>
            </w:r>
          </w:p>
        </w:tc>
        <w:tc>
          <w:tcPr>
            <w:tcW w:w="1134" w:type="dxa"/>
            <w:gridSpan w:val="2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финан-сиро-вания</w:t>
            </w:r>
            <w:proofErr w:type="spellEnd"/>
          </w:p>
        </w:tc>
        <w:tc>
          <w:tcPr>
            <w:tcW w:w="1134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47E05" w:rsidRPr="00E86130" w:rsidTr="004A67E3">
        <w:tc>
          <w:tcPr>
            <w:tcW w:w="567" w:type="dxa"/>
          </w:tcPr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B47E05" w:rsidRPr="00E86130" w:rsidRDefault="00B47E05" w:rsidP="00CC6C7E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тельности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рабочей группы по введению ФГОС </w:t>
            </w:r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тябрь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2015- май 2016</w:t>
            </w:r>
          </w:p>
        </w:tc>
        <w:tc>
          <w:tcPr>
            <w:tcW w:w="1276" w:type="dxa"/>
          </w:tcPr>
          <w:p w:rsidR="00B47E05" w:rsidRPr="00E86130" w:rsidRDefault="00B47E05" w:rsidP="00CC6C7E">
            <w:pPr>
              <w:spacing w:before="34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Заведу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-ющий</w:t>
            </w:r>
            <w:proofErr w:type="spellEnd"/>
            <w:proofErr w:type="gramEnd"/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воспита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Положение о рабочей группе.</w:t>
            </w:r>
          </w:p>
        </w:tc>
        <w:tc>
          <w:tcPr>
            <w:tcW w:w="1134" w:type="dxa"/>
            <w:gridSpan w:val="2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финан-сиро-вания</w:t>
            </w:r>
            <w:proofErr w:type="spellEnd"/>
          </w:p>
        </w:tc>
        <w:tc>
          <w:tcPr>
            <w:tcW w:w="1134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47E05" w:rsidRPr="00E86130" w:rsidTr="004A67E3">
        <w:tc>
          <w:tcPr>
            <w:tcW w:w="567" w:type="dxa"/>
          </w:tcPr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плана мероприятий по подготовке к введению ФГОС </w:t>
            </w:r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раль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2015</w:t>
            </w:r>
          </w:p>
        </w:tc>
        <w:tc>
          <w:tcPr>
            <w:tcW w:w="1276" w:type="dxa"/>
          </w:tcPr>
          <w:p w:rsidR="00B47E05" w:rsidRPr="00E86130" w:rsidRDefault="00B47E05" w:rsidP="00CC6C7E">
            <w:pPr>
              <w:spacing w:before="34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Заведу-ющий</w:t>
            </w:r>
            <w:proofErr w:type="spellEnd"/>
            <w:proofErr w:type="gramEnd"/>
          </w:p>
          <w:p w:rsidR="00B47E05" w:rsidRPr="00E86130" w:rsidRDefault="00B47E05" w:rsidP="00CC6C7E">
            <w:pPr>
              <w:spacing w:before="34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воспита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«Об утверждении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плана мероприятий по подготовке к введению ФГОС </w:t>
            </w:r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gridSpan w:val="2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финан-сиро-вания</w:t>
            </w:r>
            <w:proofErr w:type="spellEnd"/>
          </w:p>
        </w:tc>
        <w:tc>
          <w:tcPr>
            <w:tcW w:w="1134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47E05" w:rsidRPr="00E86130" w:rsidTr="004A67E3">
        <w:tc>
          <w:tcPr>
            <w:tcW w:w="567" w:type="dxa"/>
          </w:tcPr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Оценка готовности учреждения и педагогического коллектива к введению ФГОС </w:t>
            </w:r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раль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2015</w:t>
            </w:r>
          </w:p>
        </w:tc>
        <w:tc>
          <w:tcPr>
            <w:tcW w:w="1276" w:type="dxa"/>
          </w:tcPr>
          <w:p w:rsidR="00B47E05" w:rsidRPr="00E86130" w:rsidRDefault="00B47E05" w:rsidP="00CC6C7E">
            <w:pPr>
              <w:spacing w:before="34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Заведую-щий</w:t>
            </w:r>
            <w:proofErr w:type="spellEnd"/>
            <w:proofErr w:type="gramEnd"/>
          </w:p>
          <w:p w:rsidR="00B47E05" w:rsidRPr="00E86130" w:rsidRDefault="00B47E05" w:rsidP="00CC6C7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воспита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47E05" w:rsidRPr="00E86130" w:rsidRDefault="00B47E05" w:rsidP="00CC6C7E">
            <w:pPr>
              <w:spacing w:before="34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степени готовности ДОУ к введению ФГОС.</w:t>
            </w:r>
          </w:p>
        </w:tc>
        <w:tc>
          <w:tcPr>
            <w:tcW w:w="1134" w:type="dxa"/>
            <w:gridSpan w:val="2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финан-сиро-вания</w:t>
            </w:r>
            <w:proofErr w:type="spellEnd"/>
          </w:p>
        </w:tc>
        <w:tc>
          <w:tcPr>
            <w:tcW w:w="1134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47E05" w:rsidRPr="00E86130" w:rsidTr="004A67E3">
        <w:tc>
          <w:tcPr>
            <w:tcW w:w="567" w:type="dxa"/>
          </w:tcPr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B47E05" w:rsidRPr="00E86130" w:rsidRDefault="00B47E05" w:rsidP="00CC6C7E">
            <w:pPr>
              <w:tabs>
                <w:tab w:val="left" w:pos="22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Изучение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админи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страцией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педаго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гическим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коллек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тивом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материалов Министерства образования РФ по введению ФГОС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дош</w:t>
            </w:r>
            <w:r w:rsidR="004A67E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кольного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зования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47E05" w:rsidRPr="00E86130" w:rsidRDefault="00B47E05" w:rsidP="00CC6C7E">
            <w:pPr>
              <w:tabs>
                <w:tab w:val="left" w:pos="11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пос</w:t>
            </w:r>
            <w:r w:rsidR="004A67E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тупле</w:t>
            </w:r>
            <w:r w:rsidR="004A67E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мате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риа</w:t>
            </w:r>
            <w:r w:rsidR="004A67E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лов</w:t>
            </w:r>
            <w:proofErr w:type="spellEnd"/>
          </w:p>
        </w:tc>
        <w:tc>
          <w:tcPr>
            <w:tcW w:w="1276" w:type="dxa"/>
          </w:tcPr>
          <w:p w:rsidR="00B47E05" w:rsidRPr="00E86130" w:rsidRDefault="00B47E05" w:rsidP="00CC6C7E">
            <w:pPr>
              <w:spacing w:before="34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Заведу-ющий</w:t>
            </w:r>
            <w:proofErr w:type="spellEnd"/>
            <w:proofErr w:type="gramEnd"/>
          </w:p>
          <w:p w:rsidR="00B47E05" w:rsidRPr="00E86130" w:rsidRDefault="00B47E05" w:rsidP="00CC6C7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воспита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47E05" w:rsidRPr="00E86130" w:rsidRDefault="00B47E05" w:rsidP="00CC6C7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Педагоги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ческий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коллек</w:t>
            </w:r>
            <w:r w:rsidR="004A67E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тив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hAnsi="Times New Roman" w:cs="Tahoma"/>
                <w:sz w:val="24"/>
                <w:szCs w:val="24"/>
              </w:rPr>
              <w:t xml:space="preserve">Изучение педагогами </w:t>
            </w:r>
            <w:proofErr w:type="gramStart"/>
            <w:r w:rsidRPr="00E86130">
              <w:rPr>
                <w:rFonts w:ascii="Times New Roman" w:hAnsi="Times New Roman" w:cs="Tahoma"/>
                <w:sz w:val="24"/>
                <w:szCs w:val="24"/>
              </w:rPr>
              <w:t>нормативно-правовых</w:t>
            </w:r>
            <w:proofErr w:type="gramEnd"/>
            <w:r w:rsidRPr="00E86130">
              <w:rPr>
                <w:rFonts w:ascii="Times New Roman" w:hAnsi="Times New Roman" w:cs="Tahoma"/>
                <w:sz w:val="24"/>
                <w:szCs w:val="24"/>
              </w:rPr>
              <w:t xml:space="preserve"> и методических </w:t>
            </w:r>
            <w:proofErr w:type="spellStart"/>
            <w:r w:rsidRPr="00E86130">
              <w:rPr>
                <w:rFonts w:ascii="Times New Roman" w:hAnsi="Times New Roman" w:cs="Tahoma"/>
                <w:sz w:val="24"/>
                <w:szCs w:val="24"/>
              </w:rPr>
              <w:t>реко</w:t>
            </w:r>
            <w:r>
              <w:rPr>
                <w:rFonts w:ascii="Times New Roman" w:hAnsi="Times New Roman" w:cs="Tahoma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 w:cs="Tahoma"/>
                <w:sz w:val="24"/>
                <w:szCs w:val="24"/>
              </w:rPr>
              <w:t>мендаций</w:t>
            </w:r>
            <w:proofErr w:type="spellEnd"/>
            <w:r w:rsidRPr="00E86130">
              <w:rPr>
                <w:rFonts w:ascii="Times New Roman" w:hAnsi="Times New Roman" w:cs="Tahoma"/>
                <w:sz w:val="24"/>
                <w:szCs w:val="24"/>
              </w:rPr>
              <w:t xml:space="preserve"> по введению ФГОС в процессе самообразования. Посто</w:t>
            </w:r>
            <w:r>
              <w:rPr>
                <w:rFonts w:ascii="Times New Roman" w:hAnsi="Times New Roman" w:cs="Tahoma"/>
                <w:sz w:val="24"/>
                <w:szCs w:val="24"/>
              </w:rPr>
              <w:t xml:space="preserve">янно </w:t>
            </w:r>
            <w:proofErr w:type="spellStart"/>
            <w:proofErr w:type="gramStart"/>
            <w:r>
              <w:rPr>
                <w:rFonts w:ascii="Times New Roman" w:hAnsi="Times New Roman" w:cs="Tahoma"/>
                <w:sz w:val="24"/>
                <w:szCs w:val="24"/>
              </w:rPr>
              <w:t>дейст</w:t>
            </w:r>
            <w:r w:rsidR="004A67E3">
              <w:rPr>
                <w:rFonts w:ascii="Times New Roman" w:hAnsi="Times New Roman" w:cs="Tahoma"/>
                <w:sz w:val="24"/>
                <w:szCs w:val="24"/>
              </w:rPr>
              <w:t>-</w:t>
            </w:r>
            <w:r>
              <w:rPr>
                <w:rFonts w:ascii="Times New Roman" w:hAnsi="Times New Roman" w:cs="Tahoma"/>
                <w:sz w:val="24"/>
                <w:szCs w:val="24"/>
              </w:rPr>
              <w:t>вующие</w:t>
            </w:r>
            <w:proofErr w:type="spellEnd"/>
            <w:proofErr w:type="gramEnd"/>
            <w:r>
              <w:rPr>
                <w:rFonts w:ascii="Times New Roman" w:hAnsi="Times New Roman" w:cs="Tahoma"/>
                <w:sz w:val="24"/>
                <w:szCs w:val="24"/>
              </w:rPr>
              <w:t xml:space="preserve"> семинары, </w:t>
            </w:r>
            <w:r w:rsidRPr="00E86130">
              <w:rPr>
                <w:rFonts w:ascii="Times New Roman" w:hAnsi="Times New Roman" w:cs="Tahoma"/>
                <w:sz w:val="24"/>
                <w:szCs w:val="24"/>
              </w:rPr>
              <w:t>консультации.</w:t>
            </w:r>
          </w:p>
        </w:tc>
        <w:tc>
          <w:tcPr>
            <w:tcW w:w="1134" w:type="dxa"/>
            <w:gridSpan w:val="2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финан-сиро-вания</w:t>
            </w:r>
            <w:proofErr w:type="spellEnd"/>
          </w:p>
        </w:tc>
        <w:tc>
          <w:tcPr>
            <w:tcW w:w="1134" w:type="dxa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</w:p>
        </w:tc>
      </w:tr>
      <w:tr w:rsidR="00B47E05" w:rsidRPr="00E86130" w:rsidTr="004A67E3">
        <w:tc>
          <w:tcPr>
            <w:tcW w:w="567" w:type="dxa"/>
          </w:tcPr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инст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руктивно-методи</w:t>
            </w:r>
            <w:r w:rsidR="00A378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ческих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совещаний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 ознакомлению с </w:t>
            </w:r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нормативно-правовыми</w:t>
            </w:r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доку</w:t>
            </w:r>
            <w:r w:rsidR="00A378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ментами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регули</w:t>
            </w:r>
            <w:r w:rsidR="00A378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рующими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 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введе</w:t>
            </w:r>
            <w:r w:rsidR="00A378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ние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ФГОС ДО.</w:t>
            </w:r>
          </w:p>
        </w:tc>
        <w:tc>
          <w:tcPr>
            <w:tcW w:w="850" w:type="dxa"/>
          </w:tcPr>
          <w:p w:rsidR="00B47E05" w:rsidRPr="00E86130" w:rsidRDefault="00B47E05" w:rsidP="00CC6C7E">
            <w:pPr>
              <w:spacing w:after="0" w:line="240" w:lineRule="auto"/>
              <w:ind w:right="-9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 мере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посту</w:t>
            </w:r>
            <w:r w:rsidR="00A378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пле</w:t>
            </w:r>
            <w:r w:rsidR="00A378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доку</w:t>
            </w:r>
            <w:r w:rsidR="00A378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нтов</w:t>
            </w:r>
            <w:proofErr w:type="spellEnd"/>
          </w:p>
        </w:tc>
        <w:tc>
          <w:tcPr>
            <w:tcW w:w="1276" w:type="dxa"/>
          </w:tcPr>
          <w:p w:rsidR="00B47E05" w:rsidRPr="00E86130" w:rsidRDefault="00B47E05" w:rsidP="00CC6C7E">
            <w:pPr>
              <w:spacing w:before="34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Заведую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Протоколы совещаний.</w:t>
            </w:r>
          </w:p>
        </w:tc>
        <w:tc>
          <w:tcPr>
            <w:tcW w:w="1134" w:type="dxa"/>
            <w:gridSpan w:val="2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финан-сиро-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вания</w:t>
            </w:r>
            <w:proofErr w:type="spellEnd"/>
          </w:p>
        </w:tc>
        <w:tc>
          <w:tcPr>
            <w:tcW w:w="1134" w:type="dxa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47E05" w:rsidRPr="00E86130" w:rsidTr="004A67E3">
        <w:tc>
          <w:tcPr>
            <w:tcW w:w="567" w:type="dxa"/>
          </w:tcPr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7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работы постоянно действующего внутреннего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прак</w:t>
            </w:r>
            <w:r w:rsidR="00A378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тико-ориентиро</w:t>
            </w:r>
            <w:r w:rsidR="00A378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ванного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семинара для педагогов по теме «Изучаем и работаем по ФГОС </w:t>
            </w:r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B47E05" w:rsidRPr="00E86130" w:rsidRDefault="00B47E05" w:rsidP="00A378C5">
            <w:pPr>
              <w:spacing w:after="0" w:line="240" w:lineRule="auto"/>
              <w:ind w:right="-9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</w:t>
            </w:r>
            <w:r w:rsidR="00A378C5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чение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всего </w:t>
            </w:r>
            <w:proofErr w:type="spell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перио</w:t>
            </w:r>
            <w:r w:rsidR="00A378C5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  <w:proofErr w:type="spell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реали-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зации</w:t>
            </w:r>
            <w:proofErr w:type="spell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проек</w:t>
            </w:r>
            <w:r w:rsidR="00A378C5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та</w:t>
            </w:r>
            <w:proofErr w:type="spellEnd"/>
          </w:p>
        </w:tc>
        <w:tc>
          <w:tcPr>
            <w:tcW w:w="1276" w:type="dxa"/>
          </w:tcPr>
          <w:p w:rsidR="00B47E05" w:rsidRPr="00E86130" w:rsidRDefault="00B47E05" w:rsidP="00CC6C7E">
            <w:pPr>
              <w:tabs>
                <w:tab w:val="left" w:pos="2008"/>
              </w:tabs>
              <w:spacing w:after="0" w:line="240" w:lineRule="auto"/>
              <w:ind w:right="-9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воспи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</w:t>
            </w:r>
            <w:r w:rsidR="00A378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  <w:p w:rsidR="00B47E05" w:rsidRPr="00E86130" w:rsidRDefault="00B47E05" w:rsidP="00CC6C7E">
            <w:pPr>
              <w:tabs>
                <w:tab w:val="left" w:pos="2008"/>
                <w:tab w:val="left" w:pos="2042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551" w:type="dxa"/>
          </w:tcPr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Конспекты</w:t>
            </w:r>
          </w:p>
        </w:tc>
        <w:tc>
          <w:tcPr>
            <w:tcW w:w="1134" w:type="dxa"/>
            <w:gridSpan w:val="2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финан-сиро-вания</w:t>
            </w:r>
            <w:proofErr w:type="spellEnd"/>
          </w:p>
        </w:tc>
        <w:tc>
          <w:tcPr>
            <w:tcW w:w="1134" w:type="dxa"/>
          </w:tcPr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47E05" w:rsidRPr="00E86130" w:rsidTr="004A67E3">
        <w:tc>
          <w:tcPr>
            <w:tcW w:w="567" w:type="dxa"/>
          </w:tcPr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B47E05" w:rsidRPr="00E86130" w:rsidRDefault="00B47E05" w:rsidP="00CC6C7E">
            <w:pPr>
              <w:spacing w:after="0" w:line="240" w:lineRule="auto"/>
              <w:ind w:right="-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педагогов в городских и краевых обучающих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семи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нарах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«Организация работы по переходу на ФГОС дошкольного образования».</w:t>
            </w:r>
            <w:proofErr w:type="gramEnd"/>
          </w:p>
        </w:tc>
        <w:tc>
          <w:tcPr>
            <w:tcW w:w="850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</w:t>
            </w:r>
            <w:r w:rsidR="00A378C5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го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пери</w:t>
            </w:r>
            <w:r w:rsidR="00A378C5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-о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  <w:proofErr w:type="spell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ции</w:t>
            </w:r>
            <w:proofErr w:type="spell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екта</w:t>
            </w:r>
            <w:proofErr w:type="spellEnd"/>
          </w:p>
        </w:tc>
        <w:tc>
          <w:tcPr>
            <w:tcW w:w="1276" w:type="dxa"/>
          </w:tcPr>
          <w:p w:rsidR="00B47E05" w:rsidRPr="00E86130" w:rsidRDefault="00B47E05" w:rsidP="00CC6C7E">
            <w:pPr>
              <w:spacing w:before="34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Заведую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-щий</w:t>
            </w:r>
            <w:proofErr w:type="spellEnd"/>
            <w:proofErr w:type="gramEnd"/>
          </w:p>
          <w:p w:rsidR="00B47E05" w:rsidRPr="00E86130" w:rsidRDefault="00B47E05" w:rsidP="00CC6C7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воспи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та-тель</w:t>
            </w:r>
            <w:proofErr w:type="spellEnd"/>
            <w:proofErr w:type="gramEnd"/>
          </w:p>
          <w:p w:rsidR="00B47E05" w:rsidRPr="00E86130" w:rsidRDefault="00B47E05" w:rsidP="00CC6C7E">
            <w:pPr>
              <w:tabs>
                <w:tab w:val="left" w:pos="2042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hAnsi="Times New Roman" w:cs="Tahoma"/>
                <w:sz w:val="24"/>
                <w:szCs w:val="24"/>
              </w:rPr>
              <w:t xml:space="preserve">Повышение квалификации, участие в </w:t>
            </w:r>
            <w:proofErr w:type="spellStart"/>
            <w:r w:rsidRPr="00E86130">
              <w:rPr>
                <w:rFonts w:ascii="Times New Roman" w:hAnsi="Times New Roman" w:cs="Tahoma"/>
                <w:sz w:val="24"/>
                <w:szCs w:val="24"/>
              </w:rPr>
              <w:t>вебинарах</w:t>
            </w:r>
            <w:proofErr w:type="spellEnd"/>
            <w:r w:rsidRPr="00E86130">
              <w:rPr>
                <w:rFonts w:ascii="Times New Roman" w:hAnsi="Times New Roman" w:cs="Tahoma"/>
                <w:sz w:val="24"/>
                <w:szCs w:val="24"/>
              </w:rPr>
              <w:t>, районных мероприятиях.</w:t>
            </w:r>
          </w:p>
        </w:tc>
        <w:tc>
          <w:tcPr>
            <w:tcW w:w="1134" w:type="dxa"/>
            <w:gridSpan w:val="2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" w:hAnsi="Times New Roman" w:cs="Tahoma"/>
                <w:sz w:val="24"/>
                <w:szCs w:val="24"/>
              </w:rPr>
              <w:t>стои-мости</w:t>
            </w:r>
            <w:proofErr w:type="spellEnd"/>
            <w:proofErr w:type="gramEnd"/>
            <w:r>
              <w:rPr>
                <w:rFonts w:ascii="Times New Roman" w:hAnsi="Times New Roman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sz w:val="24"/>
                <w:szCs w:val="24"/>
              </w:rPr>
              <w:t>семи-наров</w:t>
            </w:r>
            <w:proofErr w:type="spellEnd"/>
          </w:p>
        </w:tc>
        <w:tc>
          <w:tcPr>
            <w:tcW w:w="1134" w:type="dxa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 xml:space="preserve">Бюджет, </w:t>
            </w:r>
            <w:proofErr w:type="spellStart"/>
            <w:r>
              <w:rPr>
                <w:rFonts w:ascii="Times New Roman" w:hAnsi="Times New Roman" w:cs="Tahoma"/>
                <w:sz w:val="24"/>
                <w:szCs w:val="24"/>
              </w:rPr>
              <w:t>внебюд</w:t>
            </w:r>
            <w:r w:rsidR="00A378C5">
              <w:rPr>
                <w:rFonts w:ascii="Times New Roman" w:hAnsi="Times New Roman" w:cs="Tahoma"/>
                <w:sz w:val="24"/>
                <w:szCs w:val="24"/>
              </w:rPr>
              <w:t>-</w:t>
            </w:r>
            <w:r>
              <w:rPr>
                <w:rFonts w:ascii="Times New Roman" w:hAnsi="Times New Roman" w:cs="Tahoma"/>
                <w:sz w:val="24"/>
                <w:szCs w:val="24"/>
              </w:rPr>
              <w:t>жет</w:t>
            </w:r>
            <w:proofErr w:type="spellEnd"/>
          </w:p>
        </w:tc>
      </w:tr>
      <w:tr w:rsidR="00B47E05" w:rsidRPr="00E86130" w:rsidTr="004A67E3">
        <w:tc>
          <w:tcPr>
            <w:tcW w:w="567" w:type="dxa"/>
          </w:tcPr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B47E05" w:rsidRPr="00E86130" w:rsidRDefault="00B47E05" w:rsidP="00CC6C7E">
            <w:pPr>
              <w:spacing w:after="0" w:line="240" w:lineRule="auto"/>
              <w:ind w:right="-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Комплектование библиотеки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мето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дического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кабинета ДОУ в соответствии с ФГОС </w:t>
            </w:r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</w:t>
            </w:r>
            <w:r w:rsidR="00A378C5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чение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всего </w:t>
            </w:r>
            <w:proofErr w:type="spell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пери</w:t>
            </w:r>
            <w:r w:rsidR="00A378C5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ода</w:t>
            </w:r>
            <w:proofErr w:type="spell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лиза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ции</w:t>
            </w:r>
            <w:proofErr w:type="spell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прое</w:t>
            </w:r>
            <w:r w:rsidR="00A378C5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кта</w:t>
            </w:r>
            <w:proofErr w:type="spellEnd"/>
          </w:p>
        </w:tc>
        <w:tc>
          <w:tcPr>
            <w:tcW w:w="1276" w:type="dxa"/>
          </w:tcPr>
          <w:p w:rsidR="00B47E05" w:rsidRPr="00E86130" w:rsidRDefault="00B47E05" w:rsidP="00CC6C7E">
            <w:pPr>
              <w:tabs>
                <w:tab w:val="left" w:pos="2042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воспита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-тель</w:t>
            </w:r>
            <w:proofErr w:type="spellEnd"/>
            <w:proofErr w:type="gramEnd"/>
          </w:p>
          <w:p w:rsidR="00B47E05" w:rsidRPr="00E86130" w:rsidRDefault="00B47E05" w:rsidP="00CC6C7E">
            <w:pPr>
              <w:spacing w:before="34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Пополнение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биб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лиотеки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методи</w:t>
            </w:r>
            <w:r w:rsidR="00A378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ческого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кабинета в соответствии с ФГОС </w:t>
            </w:r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выставка</w:t>
            </w:r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литературы.</w:t>
            </w:r>
          </w:p>
        </w:tc>
        <w:tc>
          <w:tcPr>
            <w:tcW w:w="1134" w:type="dxa"/>
            <w:gridSpan w:val="2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50000 руб.</w:t>
            </w:r>
          </w:p>
        </w:tc>
        <w:tc>
          <w:tcPr>
            <w:tcW w:w="1134" w:type="dxa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внебюд</w:t>
            </w:r>
            <w:r w:rsidR="00A378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жет</w:t>
            </w:r>
            <w:proofErr w:type="spellEnd"/>
          </w:p>
        </w:tc>
      </w:tr>
      <w:tr w:rsidR="00B47E05" w:rsidRPr="00E86130" w:rsidTr="004A67E3">
        <w:tc>
          <w:tcPr>
            <w:tcW w:w="567" w:type="dxa"/>
          </w:tcPr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B47E05" w:rsidRPr="00E86130" w:rsidRDefault="00B47E05" w:rsidP="00CC6C7E">
            <w:pPr>
              <w:spacing w:after="0" w:line="240" w:lineRule="auto"/>
              <w:ind w:right="-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Орг</w:t>
            </w:r>
            <w:r w:rsidRPr="00E8613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8613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низ</w:t>
            </w:r>
            <w:r w:rsidRPr="00E8613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8613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ци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я </w:t>
            </w:r>
            <w:r w:rsidRPr="00E8613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86130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з</w:t>
            </w:r>
            <w:r w:rsidRPr="00E86130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E8613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ч</w:t>
            </w:r>
            <w:r w:rsidRPr="00E8613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8613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я о</w:t>
            </w:r>
            <w:r w:rsidRPr="00E8613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ыта  вн</w:t>
            </w:r>
            <w:r w:rsidRPr="00E8613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др</w:t>
            </w:r>
            <w:r w:rsidRPr="00E8613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8613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я ФГОС </w:t>
            </w:r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в других регионах.</w:t>
            </w:r>
          </w:p>
        </w:tc>
        <w:tc>
          <w:tcPr>
            <w:tcW w:w="850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Январь 2015- Март 2015</w:t>
            </w:r>
          </w:p>
        </w:tc>
        <w:tc>
          <w:tcPr>
            <w:tcW w:w="1276" w:type="dxa"/>
          </w:tcPr>
          <w:p w:rsidR="00B47E05" w:rsidRPr="00E86130" w:rsidRDefault="00B47E05" w:rsidP="00CC6C7E">
            <w:pPr>
              <w:tabs>
                <w:tab w:val="left" w:pos="2042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воспита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-тель</w:t>
            </w:r>
            <w:proofErr w:type="spellEnd"/>
            <w:proofErr w:type="gramEnd"/>
          </w:p>
          <w:p w:rsidR="00B47E05" w:rsidRPr="00E86130" w:rsidRDefault="00B47E05" w:rsidP="00CC6C7E">
            <w:pPr>
              <w:tabs>
                <w:tab w:val="left" w:pos="2042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 w:cs="Tahoma"/>
                <w:sz w:val="24"/>
                <w:szCs w:val="24"/>
              </w:rPr>
              <w:t>Сравнительный анализ внедрения ФГОС в других регионах.</w:t>
            </w:r>
          </w:p>
        </w:tc>
        <w:tc>
          <w:tcPr>
            <w:tcW w:w="1134" w:type="dxa"/>
            <w:gridSpan w:val="2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фи-нанси-рования</w:t>
            </w:r>
            <w:proofErr w:type="spellEnd"/>
          </w:p>
        </w:tc>
        <w:tc>
          <w:tcPr>
            <w:tcW w:w="1134" w:type="dxa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</w:p>
        </w:tc>
      </w:tr>
      <w:tr w:rsidR="00B47E05" w:rsidRPr="00E86130" w:rsidTr="004A67E3">
        <w:tc>
          <w:tcPr>
            <w:tcW w:w="9639" w:type="dxa"/>
            <w:gridSpan w:val="8"/>
          </w:tcPr>
          <w:p w:rsidR="00B47E05" w:rsidRPr="00E86130" w:rsidRDefault="00B47E05" w:rsidP="00CC6C7E">
            <w:pPr>
              <w:pStyle w:val="a3"/>
              <w:numPr>
                <w:ilvl w:val="1"/>
                <w:numId w:val="38"/>
              </w:numPr>
              <w:tabs>
                <w:tab w:val="left" w:pos="2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30"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Нормативное обеспечение введения ФГОС </w:t>
            </w:r>
            <w:proofErr w:type="gramStart"/>
            <w:r w:rsidRPr="00E86130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B47E05" w:rsidRPr="00E86130" w:rsidTr="004A67E3">
        <w:tc>
          <w:tcPr>
            <w:tcW w:w="567" w:type="dxa"/>
          </w:tcPr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47E05" w:rsidRPr="00E86130" w:rsidRDefault="00B47E05" w:rsidP="00CC6C7E">
            <w:pPr>
              <w:spacing w:after="0" w:line="240" w:lineRule="auto"/>
              <w:ind w:right="-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банка данных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нормативно-пра</w:t>
            </w:r>
            <w:r w:rsidR="00A378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вовых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документов федерального,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ре</w:t>
            </w:r>
            <w:r w:rsidR="00A378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гионального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му</w:t>
            </w:r>
            <w:r w:rsidR="00A378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ниципального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уровней,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регла</w:t>
            </w:r>
            <w:r w:rsidR="003A68B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ментирующих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вве</w:t>
            </w:r>
            <w:r w:rsidR="003A68B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дение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3A68B3">
              <w:rPr>
                <w:rFonts w:ascii="Times New Roman" w:eastAsia="Times New Roman" w:hAnsi="Times New Roman"/>
                <w:sz w:val="24"/>
                <w:szCs w:val="24"/>
              </w:rPr>
              <w:t>реалии-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зацию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ФГОС </w:t>
            </w:r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</w:t>
            </w:r>
            <w:r w:rsidR="003A68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варь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2015</w:t>
            </w:r>
          </w:p>
        </w:tc>
        <w:tc>
          <w:tcPr>
            <w:tcW w:w="1276" w:type="dxa"/>
          </w:tcPr>
          <w:p w:rsidR="00B47E05" w:rsidRPr="00E86130" w:rsidRDefault="00B47E05" w:rsidP="00CC6C7E">
            <w:pPr>
              <w:spacing w:before="34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Заведую-щий</w:t>
            </w:r>
            <w:proofErr w:type="spellEnd"/>
            <w:proofErr w:type="gramEnd"/>
          </w:p>
          <w:p w:rsidR="00B47E05" w:rsidRPr="00E86130" w:rsidRDefault="00B47E05" w:rsidP="00CC6C7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воспита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-тель</w:t>
            </w:r>
            <w:proofErr w:type="spellEnd"/>
            <w:proofErr w:type="gramEnd"/>
          </w:p>
          <w:p w:rsidR="00B47E05" w:rsidRPr="00E86130" w:rsidRDefault="00B47E05" w:rsidP="00CC6C7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Банк данных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нор</w:t>
            </w:r>
            <w:r w:rsidR="003A68B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мативно-правовых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r w:rsidR="003A68B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кументов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федераль</w:t>
            </w:r>
            <w:r w:rsidR="003A68B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ного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регионального</w:t>
            </w:r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, муниципального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уров</w:t>
            </w:r>
            <w:r w:rsidR="003A68B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ней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регламенти</w:t>
            </w:r>
            <w:r w:rsidR="003A68B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рующих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введение и реализацию ФГОС ДО.</w:t>
            </w:r>
          </w:p>
        </w:tc>
        <w:tc>
          <w:tcPr>
            <w:tcW w:w="993" w:type="dxa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финан-</w:t>
            </w:r>
            <w:r w:rsidR="003A68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рова-ния</w:t>
            </w:r>
            <w:proofErr w:type="spellEnd"/>
          </w:p>
        </w:tc>
        <w:tc>
          <w:tcPr>
            <w:tcW w:w="1275" w:type="dxa"/>
            <w:gridSpan w:val="2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7E05" w:rsidRPr="00E86130" w:rsidTr="004A67E3">
        <w:tc>
          <w:tcPr>
            <w:tcW w:w="567" w:type="dxa"/>
          </w:tcPr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</w:tcPr>
          <w:p w:rsidR="00B47E05" w:rsidRPr="00E86130" w:rsidRDefault="00B47E05" w:rsidP="00CC6C7E">
            <w:pPr>
              <w:spacing w:after="0" w:line="240" w:lineRule="auto"/>
              <w:ind w:right="-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Подготовка и корректировка приказов,  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локаль</w:t>
            </w:r>
            <w:r w:rsidR="003A68B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ных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актов,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регла</w:t>
            </w:r>
            <w:r w:rsidR="003A68B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ментирующих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введение  ФГОС </w:t>
            </w:r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раль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2015</w:t>
            </w:r>
          </w:p>
        </w:tc>
        <w:tc>
          <w:tcPr>
            <w:tcW w:w="1276" w:type="dxa"/>
          </w:tcPr>
          <w:p w:rsidR="00B47E05" w:rsidRPr="00E86130" w:rsidRDefault="00B47E05" w:rsidP="00CC6C7E">
            <w:pPr>
              <w:spacing w:before="34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Заведую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</w:p>
          <w:p w:rsidR="00B47E05" w:rsidRPr="00E86130" w:rsidRDefault="00B47E05" w:rsidP="00CC6C7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воспита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-тель</w:t>
            </w:r>
            <w:proofErr w:type="spellEnd"/>
            <w:proofErr w:type="gramEnd"/>
          </w:p>
          <w:p w:rsidR="00B47E05" w:rsidRPr="00E86130" w:rsidRDefault="00B47E05" w:rsidP="00CC6C7E">
            <w:pPr>
              <w:spacing w:before="34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E86130">
              <w:rPr>
                <w:rFonts w:ascii="Times New Roman" w:hAnsi="Times New Roman" w:cs="Tahoma"/>
                <w:sz w:val="24"/>
                <w:szCs w:val="24"/>
              </w:rPr>
              <w:t xml:space="preserve">Разработка и </w:t>
            </w:r>
            <w:proofErr w:type="spellStart"/>
            <w:r w:rsidRPr="00E86130">
              <w:rPr>
                <w:rFonts w:ascii="Times New Roman" w:hAnsi="Times New Roman" w:cs="Tahoma"/>
                <w:sz w:val="24"/>
                <w:szCs w:val="24"/>
              </w:rPr>
              <w:t>утвер</w:t>
            </w:r>
            <w:r>
              <w:rPr>
                <w:rFonts w:ascii="Times New Roman" w:hAnsi="Times New Roman" w:cs="Tahoma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 w:cs="Tahoma"/>
                <w:sz w:val="24"/>
                <w:szCs w:val="24"/>
              </w:rPr>
              <w:t>ждение</w:t>
            </w:r>
            <w:proofErr w:type="spellEnd"/>
            <w:r w:rsidRPr="00E86130">
              <w:rPr>
                <w:rFonts w:ascii="Times New Roman" w:hAnsi="Times New Roman" w:cs="Tahoma"/>
                <w:sz w:val="24"/>
                <w:szCs w:val="24"/>
              </w:rPr>
              <w:t xml:space="preserve"> нормативных правовых актов, </w:t>
            </w:r>
            <w:proofErr w:type="spellStart"/>
            <w:r w:rsidRPr="00E86130">
              <w:rPr>
                <w:rFonts w:ascii="Times New Roman" w:hAnsi="Times New Roman" w:cs="Tahoma"/>
                <w:sz w:val="24"/>
                <w:szCs w:val="24"/>
              </w:rPr>
              <w:t>обес</w:t>
            </w:r>
            <w:r>
              <w:rPr>
                <w:rFonts w:ascii="Times New Roman" w:hAnsi="Times New Roman" w:cs="Tahoma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 w:cs="Tahoma"/>
                <w:sz w:val="24"/>
                <w:szCs w:val="24"/>
              </w:rPr>
              <w:t>печивающих</w:t>
            </w:r>
            <w:proofErr w:type="spellEnd"/>
            <w:r w:rsidRPr="00E86130">
              <w:rPr>
                <w:rFonts w:ascii="Times New Roman" w:hAnsi="Times New Roman" w:cs="Tahoma"/>
                <w:sz w:val="24"/>
                <w:szCs w:val="24"/>
              </w:rPr>
              <w:t xml:space="preserve"> введение ФГОС </w:t>
            </w:r>
            <w:proofErr w:type="gramStart"/>
            <w:r w:rsidRPr="00E86130">
              <w:rPr>
                <w:rFonts w:ascii="Times New Roman" w:hAnsi="Times New Roman" w:cs="Tahoma"/>
                <w:sz w:val="24"/>
                <w:szCs w:val="24"/>
              </w:rPr>
              <w:t>ДО</w:t>
            </w:r>
            <w:proofErr w:type="gramEnd"/>
            <w:r w:rsidRPr="00E86130">
              <w:rPr>
                <w:rFonts w:ascii="Times New Roman" w:hAnsi="Times New Roman" w:cs="Tahoma"/>
                <w:sz w:val="24"/>
                <w:szCs w:val="24"/>
              </w:rPr>
              <w:t xml:space="preserve">. </w:t>
            </w:r>
            <w:proofErr w:type="spellStart"/>
            <w:r w:rsidRPr="00E86130">
              <w:rPr>
                <w:rFonts w:ascii="Times New Roman" w:hAnsi="Times New Roman" w:cs="Tahoma"/>
                <w:sz w:val="24"/>
                <w:szCs w:val="24"/>
              </w:rPr>
              <w:t>Приве</w:t>
            </w:r>
            <w:r w:rsidR="003A68B3">
              <w:rPr>
                <w:rFonts w:ascii="Times New Roman" w:hAnsi="Times New Roman" w:cs="Tahoma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 w:cs="Tahoma"/>
                <w:sz w:val="24"/>
                <w:szCs w:val="24"/>
              </w:rPr>
              <w:t>дение</w:t>
            </w:r>
            <w:proofErr w:type="spellEnd"/>
            <w:r w:rsidRPr="00E86130">
              <w:rPr>
                <w:rFonts w:ascii="Times New Roman" w:hAnsi="Times New Roman" w:cs="Tahoma"/>
                <w:sz w:val="24"/>
                <w:szCs w:val="24"/>
              </w:rPr>
              <w:t xml:space="preserve"> локальных актов ДОУ в соответствии с ФГОС </w:t>
            </w:r>
            <w:proofErr w:type="gramStart"/>
            <w:r w:rsidRPr="00E86130">
              <w:rPr>
                <w:rFonts w:ascii="Times New Roman" w:hAnsi="Times New Roman" w:cs="Tahoma"/>
                <w:sz w:val="24"/>
                <w:szCs w:val="24"/>
              </w:rPr>
              <w:t>ДО</w:t>
            </w:r>
            <w:proofErr w:type="gramEnd"/>
            <w:r w:rsidRPr="00E86130">
              <w:rPr>
                <w:rFonts w:ascii="Times New Roman" w:hAnsi="Times New Roman" w:cs="Tahoma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финан-сиро-вания</w:t>
            </w:r>
            <w:proofErr w:type="spellEnd"/>
          </w:p>
        </w:tc>
        <w:tc>
          <w:tcPr>
            <w:tcW w:w="1275" w:type="dxa"/>
            <w:gridSpan w:val="2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</w:p>
        </w:tc>
      </w:tr>
      <w:tr w:rsidR="00B47E05" w:rsidRPr="00E86130" w:rsidTr="004A67E3">
        <w:tc>
          <w:tcPr>
            <w:tcW w:w="567" w:type="dxa"/>
          </w:tcPr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B47E05" w:rsidRPr="00E86130" w:rsidRDefault="00B47E05" w:rsidP="00CC6C7E">
            <w:pPr>
              <w:spacing w:after="0" w:line="240" w:lineRule="auto"/>
              <w:ind w:right="-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инст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руктивн</w:t>
            </w:r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методи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ческих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совещаний  по ознакомлению с </w:t>
            </w:r>
            <w:r w:rsidRPr="00E86130">
              <w:rPr>
                <w:rFonts w:ascii="Times New Roman" w:hAnsi="Times New Roman" w:cs="Tahoma"/>
                <w:sz w:val="24"/>
                <w:szCs w:val="24"/>
              </w:rPr>
              <w:t xml:space="preserve">нормативно </w:t>
            </w:r>
            <w:proofErr w:type="spellStart"/>
            <w:r w:rsidRPr="00E86130">
              <w:rPr>
                <w:rFonts w:ascii="Times New Roman" w:hAnsi="Times New Roman" w:cs="Tahoma"/>
                <w:sz w:val="24"/>
                <w:szCs w:val="24"/>
              </w:rPr>
              <w:t>пра</w:t>
            </w:r>
            <w:r>
              <w:rPr>
                <w:rFonts w:ascii="Times New Roman" w:hAnsi="Times New Roman" w:cs="Tahoma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 w:cs="Tahoma"/>
                <w:sz w:val="24"/>
                <w:szCs w:val="24"/>
              </w:rPr>
              <w:t>вовыми</w:t>
            </w:r>
            <w:proofErr w:type="spellEnd"/>
            <w:r w:rsidRPr="00E86130">
              <w:rPr>
                <w:rFonts w:ascii="Times New Roman" w:hAnsi="Times New Roman" w:cs="Tahoma"/>
                <w:sz w:val="24"/>
                <w:szCs w:val="24"/>
              </w:rPr>
              <w:t xml:space="preserve"> актами, обеспечивающих введение и  реализацию ФГОС  ДО </w:t>
            </w:r>
          </w:p>
        </w:tc>
        <w:tc>
          <w:tcPr>
            <w:tcW w:w="850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</w:t>
            </w:r>
            <w:r w:rsidR="003A68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варь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2015</w:t>
            </w:r>
          </w:p>
        </w:tc>
        <w:tc>
          <w:tcPr>
            <w:tcW w:w="1276" w:type="dxa"/>
          </w:tcPr>
          <w:p w:rsidR="00B47E05" w:rsidRPr="00E86130" w:rsidRDefault="00B47E05" w:rsidP="00CC6C7E">
            <w:pPr>
              <w:spacing w:before="34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Заведую-щий</w:t>
            </w:r>
            <w:proofErr w:type="spellEnd"/>
            <w:proofErr w:type="gramEnd"/>
          </w:p>
          <w:p w:rsidR="00B47E05" w:rsidRPr="00E86130" w:rsidRDefault="00B47E05" w:rsidP="00CC6C7E">
            <w:pPr>
              <w:tabs>
                <w:tab w:val="left" w:pos="2042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Протоколы совеща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993" w:type="dxa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финан-сирова-ния</w:t>
            </w:r>
            <w:proofErr w:type="spellEnd"/>
          </w:p>
        </w:tc>
        <w:tc>
          <w:tcPr>
            <w:tcW w:w="1275" w:type="dxa"/>
            <w:gridSpan w:val="2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7E05" w:rsidRPr="00E86130" w:rsidTr="004A67E3">
        <w:tc>
          <w:tcPr>
            <w:tcW w:w="567" w:type="dxa"/>
          </w:tcPr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B47E05" w:rsidRPr="00E86130" w:rsidRDefault="00B47E05" w:rsidP="00CC6C7E">
            <w:pPr>
              <w:spacing w:after="0" w:line="240" w:lineRule="auto"/>
              <w:ind w:right="-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Приведение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долж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ностных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инст</w:t>
            </w:r>
            <w:r w:rsidR="003A68B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рукций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работни</w:t>
            </w:r>
            <w:r w:rsidR="003A68B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ков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ДОУ в соответствие с требованиями ФГОС </w:t>
            </w:r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</w:t>
            </w:r>
            <w:r w:rsidR="003A68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варь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Март 2015</w:t>
            </w:r>
          </w:p>
        </w:tc>
        <w:tc>
          <w:tcPr>
            <w:tcW w:w="1276" w:type="dxa"/>
          </w:tcPr>
          <w:p w:rsidR="00B47E05" w:rsidRPr="00E86130" w:rsidRDefault="00B47E05" w:rsidP="00CC6C7E">
            <w:pPr>
              <w:spacing w:before="34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Заведую-щий</w:t>
            </w:r>
            <w:proofErr w:type="spellEnd"/>
            <w:proofErr w:type="gramEnd"/>
          </w:p>
          <w:p w:rsidR="00B47E05" w:rsidRPr="00E86130" w:rsidRDefault="00B47E05" w:rsidP="00CC6C7E">
            <w:pPr>
              <w:spacing w:before="34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Внесение изменений и дополнений в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долж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ностные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инструкции.</w:t>
            </w:r>
          </w:p>
        </w:tc>
        <w:tc>
          <w:tcPr>
            <w:tcW w:w="993" w:type="dxa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финан-сирова-ния</w:t>
            </w:r>
            <w:proofErr w:type="spellEnd"/>
          </w:p>
        </w:tc>
        <w:tc>
          <w:tcPr>
            <w:tcW w:w="1275" w:type="dxa"/>
            <w:gridSpan w:val="2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7E05" w:rsidRPr="00E86130" w:rsidTr="004A67E3">
        <w:tc>
          <w:tcPr>
            <w:tcW w:w="567" w:type="dxa"/>
          </w:tcPr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B47E05" w:rsidRPr="00E86130" w:rsidRDefault="00B47E05" w:rsidP="00CC6C7E">
            <w:pPr>
              <w:spacing w:after="0" w:line="240" w:lineRule="auto"/>
              <w:ind w:right="-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и дополнений  в Устав ДОУ.</w:t>
            </w:r>
          </w:p>
        </w:tc>
        <w:tc>
          <w:tcPr>
            <w:tcW w:w="850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Март 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7E05" w:rsidRPr="00E86130" w:rsidRDefault="00B47E05" w:rsidP="00CC6C7E">
            <w:pPr>
              <w:spacing w:before="34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Заведую-щий</w:t>
            </w:r>
            <w:proofErr w:type="spellEnd"/>
            <w:proofErr w:type="gramEnd"/>
          </w:p>
          <w:p w:rsidR="00B47E05" w:rsidRPr="00E86130" w:rsidRDefault="00B47E05" w:rsidP="00CC6C7E">
            <w:pPr>
              <w:tabs>
                <w:tab w:val="left" w:pos="2042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Устав в соответствии с  ФГОС </w:t>
            </w:r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993" w:type="dxa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финан-сирова-ния</w:t>
            </w:r>
            <w:proofErr w:type="spellEnd"/>
          </w:p>
        </w:tc>
        <w:tc>
          <w:tcPr>
            <w:tcW w:w="1275" w:type="dxa"/>
            <w:gridSpan w:val="2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7E05" w:rsidRPr="00E86130" w:rsidTr="004A67E3">
        <w:tc>
          <w:tcPr>
            <w:tcW w:w="567" w:type="dxa"/>
          </w:tcPr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B47E05" w:rsidRPr="00E86130" w:rsidRDefault="00B47E05" w:rsidP="003A68B3">
            <w:pPr>
              <w:spacing w:after="0" w:line="240" w:lineRule="auto"/>
              <w:ind w:right="-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Определение  из реестра </w:t>
            </w:r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примерных</w:t>
            </w:r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обра</w:t>
            </w:r>
            <w:r w:rsidR="003A68B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зовательных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прог</w:t>
            </w:r>
            <w:r w:rsidR="003A68B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рамм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обеспечен</w:t>
            </w:r>
            <w:r w:rsidR="003A68B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ность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методи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ческой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литера</w:t>
            </w:r>
            <w:r w:rsidR="003A68B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турой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, пособиями, используемыми в образовательном </w:t>
            </w:r>
            <w:r w:rsidR="003A68B3">
              <w:rPr>
                <w:rFonts w:ascii="Times New Roman" w:eastAsia="Times New Roman" w:hAnsi="Times New Roman"/>
                <w:sz w:val="24"/>
                <w:szCs w:val="24"/>
              </w:rPr>
              <w:t>процесс</w:t>
            </w:r>
            <w:r w:rsidR="003A68B3" w:rsidRPr="00E8613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в соответствии с ФГОС ДО.</w:t>
            </w:r>
          </w:p>
        </w:tc>
        <w:tc>
          <w:tcPr>
            <w:tcW w:w="850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Март</w:t>
            </w:r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B47E05" w:rsidRPr="00E86130" w:rsidRDefault="00B47E05" w:rsidP="00CC6C7E">
            <w:pPr>
              <w:spacing w:before="34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Заведую-щий</w:t>
            </w:r>
            <w:proofErr w:type="spellEnd"/>
            <w:proofErr w:type="gramEnd"/>
          </w:p>
          <w:p w:rsidR="00B47E05" w:rsidRPr="00E86130" w:rsidRDefault="00B47E05" w:rsidP="00CC6C7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воспита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-тель</w:t>
            </w:r>
            <w:proofErr w:type="spellEnd"/>
            <w:proofErr w:type="gramEnd"/>
          </w:p>
          <w:p w:rsidR="00B47E05" w:rsidRPr="00E86130" w:rsidRDefault="00B47E05" w:rsidP="00CC6C7E">
            <w:pPr>
              <w:tabs>
                <w:tab w:val="left" w:pos="2042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 w:cs="Tahoma"/>
                <w:sz w:val="24"/>
                <w:szCs w:val="24"/>
              </w:rPr>
              <w:t>Определение  из реестра примерных образовательных прог</w:t>
            </w:r>
            <w:r w:rsidR="003A68B3">
              <w:rPr>
                <w:rFonts w:ascii="Times New Roman" w:hAnsi="Times New Roman" w:cs="Tahoma"/>
                <w:sz w:val="24"/>
                <w:szCs w:val="24"/>
              </w:rPr>
              <w:t xml:space="preserve">рамм, </w:t>
            </w:r>
            <w:proofErr w:type="spellStart"/>
            <w:r w:rsidR="003A68B3">
              <w:rPr>
                <w:rFonts w:ascii="Times New Roman" w:hAnsi="Times New Roman" w:cs="Tahoma"/>
                <w:sz w:val="24"/>
                <w:szCs w:val="24"/>
              </w:rPr>
              <w:t>обесп</w:t>
            </w:r>
            <w:r w:rsidRPr="00E86130">
              <w:rPr>
                <w:rFonts w:ascii="Times New Roman" w:hAnsi="Times New Roman" w:cs="Tahoma"/>
                <w:sz w:val="24"/>
                <w:szCs w:val="24"/>
              </w:rPr>
              <w:t>чение</w:t>
            </w:r>
            <w:proofErr w:type="spellEnd"/>
            <w:r w:rsidRPr="00E86130">
              <w:rPr>
                <w:rFonts w:ascii="Times New Roman" w:hAnsi="Times New Roman" w:cs="Tahoma"/>
                <w:sz w:val="24"/>
                <w:szCs w:val="24"/>
              </w:rPr>
              <w:t xml:space="preserve"> </w:t>
            </w:r>
            <w:proofErr w:type="gramStart"/>
            <w:r w:rsidRPr="00E86130">
              <w:rPr>
                <w:rFonts w:ascii="Times New Roman" w:hAnsi="Times New Roman" w:cs="Tahoma"/>
                <w:sz w:val="24"/>
                <w:szCs w:val="24"/>
              </w:rPr>
              <w:t>методической</w:t>
            </w:r>
            <w:proofErr w:type="gramEnd"/>
            <w:r w:rsidRPr="00E86130">
              <w:rPr>
                <w:rFonts w:ascii="Times New Roman" w:hAnsi="Times New Roman" w:cs="Tahoma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hAnsi="Times New Roman" w:cs="Tahoma"/>
                <w:sz w:val="24"/>
                <w:szCs w:val="24"/>
              </w:rPr>
              <w:t>лите</w:t>
            </w:r>
            <w:r>
              <w:rPr>
                <w:rFonts w:ascii="Times New Roman" w:hAnsi="Times New Roman" w:cs="Tahoma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 w:cs="Tahoma"/>
                <w:sz w:val="24"/>
                <w:szCs w:val="24"/>
              </w:rPr>
              <w:t>ратурой</w:t>
            </w:r>
            <w:proofErr w:type="spellEnd"/>
            <w:r w:rsidRPr="00E86130">
              <w:rPr>
                <w:rFonts w:ascii="Times New Roman" w:hAnsi="Times New Roman" w:cs="Tahoma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финан-сирова-ния</w:t>
            </w:r>
            <w:proofErr w:type="spellEnd"/>
          </w:p>
        </w:tc>
        <w:tc>
          <w:tcPr>
            <w:tcW w:w="1275" w:type="dxa"/>
            <w:gridSpan w:val="2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</w:p>
        </w:tc>
      </w:tr>
      <w:tr w:rsidR="00B47E05" w:rsidRPr="00E86130" w:rsidTr="004A67E3">
        <w:tc>
          <w:tcPr>
            <w:tcW w:w="567" w:type="dxa"/>
          </w:tcPr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B47E05" w:rsidRPr="00E86130" w:rsidRDefault="00B47E05" w:rsidP="00CC6C7E">
            <w:pPr>
              <w:spacing w:after="0" w:line="240" w:lineRule="auto"/>
              <w:ind w:right="-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Подготовка к проектированию и разрабо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тке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обра</w:t>
            </w:r>
            <w:r w:rsidR="003A68B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зовательной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прог</w:t>
            </w:r>
            <w:r w:rsidR="003A68B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раммы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дошколь</w:t>
            </w:r>
            <w:r w:rsidR="003A68B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ного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образования в соответствии с требованиями ФГОС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дошкольного образования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Март</w:t>
            </w:r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B47E05" w:rsidRPr="00E86130" w:rsidRDefault="00B47E05" w:rsidP="00CC6C7E">
            <w:pPr>
              <w:spacing w:before="34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Заведу</w:t>
            </w:r>
            <w:r w:rsidR="003A68B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щий</w:t>
            </w:r>
            <w:proofErr w:type="spellEnd"/>
          </w:p>
          <w:p w:rsidR="00B47E05" w:rsidRPr="00E86130" w:rsidRDefault="00B47E05" w:rsidP="00CC6C7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воспи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та-тель</w:t>
            </w:r>
            <w:proofErr w:type="spellEnd"/>
            <w:proofErr w:type="gramEnd"/>
          </w:p>
          <w:p w:rsidR="00B47E05" w:rsidRPr="00E86130" w:rsidRDefault="00B47E05" w:rsidP="00CC6C7E">
            <w:pPr>
              <w:tabs>
                <w:tab w:val="left" w:pos="2042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Воспита</w:t>
            </w:r>
            <w:r w:rsidR="003A68B3">
              <w:rPr>
                <w:rFonts w:ascii="Times New Roman" w:eastAsia="Times New Roman" w:hAnsi="Times New Roman"/>
                <w:sz w:val="24"/>
                <w:szCs w:val="24"/>
              </w:rPr>
              <w:t>-те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</w:t>
            </w:r>
            <w:proofErr w:type="spellEnd"/>
            <w:proofErr w:type="gramEnd"/>
          </w:p>
        </w:tc>
        <w:tc>
          <w:tcPr>
            <w:tcW w:w="2551" w:type="dxa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Изучение требований к структуре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образова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тельной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 </w:t>
            </w:r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дошкольного</w:t>
            </w:r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зования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финан-сирова-ния</w:t>
            </w:r>
            <w:proofErr w:type="spellEnd"/>
          </w:p>
        </w:tc>
        <w:tc>
          <w:tcPr>
            <w:tcW w:w="1275" w:type="dxa"/>
            <w:gridSpan w:val="2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7E05" w:rsidRPr="00E86130" w:rsidTr="004A67E3">
        <w:tc>
          <w:tcPr>
            <w:tcW w:w="567" w:type="dxa"/>
          </w:tcPr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7" w:type="dxa"/>
          </w:tcPr>
          <w:p w:rsidR="00B47E05" w:rsidRPr="00E86130" w:rsidRDefault="00B47E05" w:rsidP="00CC6C7E">
            <w:pPr>
              <w:spacing w:after="0" w:line="240" w:lineRule="auto"/>
              <w:ind w:right="-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 w:cs="Tahoma"/>
                <w:sz w:val="24"/>
                <w:szCs w:val="24"/>
              </w:rPr>
              <w:t xml:space="preserve">Разработка </w:t>
            </w:r>
            <w:proofErr w:type="spellStart"/>
            <w:r w:rsidRPr="00E86130">
              <w:rPr>
                <w:rFonts w:ascii="Times New Roman" w:hAnsi="Times New Roman" w:cs="Tahoma"/>
                <w:sz w:val="24"/>
                <w:szCs w:val="24"/>
              </w:rPr>
              <w:t>образо</w:t>
            </w:r>
            <w:r>
              <w:rPr>
                <w:rFonts w:ascii="Times New Roman" w:hAnsi="Times New Roman" w:cs="Tahoma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 w:cs="Tahoma"/>
                <w:sz w:val="24"/>
                <w:szCs w:val="24"/>
              </w:rPr>
              <w:t>вательной</w:t>
            </w:r>
            <w:proofErr w:type="spellEnd"/>
            <w:r w:rsidRPr="00E86130">
              <w:rPr>
                <w:rFonts w:ascii="Times New Roman" w:hAnsi="Times New Roman" w:cs="Tahoma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hAnsi="Times New Roman" w:cs="Tahoma"/>
                <w:sz w:val="24"/>
                <w:szCs w:val="24"/>
              </w:rPr>
              <w:t>прог</w:t>
            </w:r>
            <w:r>
              <w:rPr>
                <w:rFonts w:ascii="Times New Roman" w:hAnsi="Times New Roman" w:cs="Tahoma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 w:cs="Tahoma"/>
                <w:sz w:val="24"/>
                <w:szCs w:val="24"/>
              </w:rPr>
              <w:t>раммы</w:t>
            </w:r>
            <w:proofErr w:type="spellEnd"/>
            <w:r w:rsidRPr="00E86130">
              <w:rPr>
                <w:rFonts w:ascii="Times New Roman" w:hAnsi="Times New Roman" w:cs="Tahoma"/>
                <w:sz w:val="24"/>
                <w:szCs w:val="24"/>
              </w:rPr>
              <w:t xml:space="preserve"> ДОУ в соответствии с ФГОС </w:t>
            </w:r>
            <w:proofErr w:type="gramStart"/>
            <w:r w:rsidRPr="00E86130">
              <w:rPr>
                <w:rFonts w:ascii="Times New Roman" w:hAnsi="Times New Roman" w:cs="Tahoma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850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</w:t>
            </w:r>
            <w:r w:rsidR="003A68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варь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2015- </w:t>
            </w:r>
            <w:proofErr w:type="spell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</w:t>
            </w:r>
            <w:r w:rsidR="003A68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ябрь</w:t>
            </w:r>
            <w:proofErr w:type="spell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2016</w:t>
            </w:r>
          </w:p>
        </w:tc>
        <w:tc>
          <w:tcPr>
            <w:tcW w:w="1276" w:type="dxa"/>
          </w:tcPr>
          <w:p w:rsidR="00B47E05" w:rsidRPr="00E86130" w:rsidRDefault="00B47E05" w:rsidP="00CC6C7E">
            <w:pPr>
              <w:spacing w:before="34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Заведую-щий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с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тарший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воспита</w:t>
            </w:r>
            <w:r w:rsidR="003A68B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питатели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 w:cs="Tahoma"/>
                <w:sz w:val="24"/>
                <w:szCs w:val="24"/>
              </w:rPr>
              <w:t xml:space="preserve">Разработка </w:t>
            </w:r>
            <w:proofErr w:type="spellStart"/>
            <w:r w:rsidRPr="00E86130">
              <w:rPr>
                <w:rFonts w:ascii="Times New Roman" w:hAnsi="Times New Roman" w:cs="Tahoma"/>
                <w:sz w:val="24"/>
                <w:szCs w:val="24"/>
              </w:rPr>
              <w:t>образо</w:t>
            </w:r>
            <w:r>
              <w:rPr>
                <w:rFonts w:ascii="Times New Roman" w:hAnsi="Times New Roman" w:cs="Tahoma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 w:cs="Tahoma"/>
                <w:sz w:val="24"/>
                <w:szCs w:val="24"/>
              </w:rPr>
              <w:t>вательной</w:t>
            </w:r>
            <w:proofErr w:type="spellEnd"/>
            <w:r w:rsidRPr="00E86130">
              <w:rPr>
                <w:rFonts w:ascii="Times New Roman" w:hAnsi="Times New Roman" w:cs="Tahoma"/>
                <w:sz w:val="24"/>
                <w:szCs w:val="24"/>
              </w:rPr>
              <w:t xml:space="preserve"> программы  в соответствии с ФГОС </w:t>
            </w:r>
            <w:proofErr w:type="gramStart"/>
            <w:r w:rsidRPr="00E86130">
              <w:rPr>
                <w:rFonts w:ascii="Times New Roman" w:hAnsi="Times New Roman" w:cs="Tahoma"/>
                <w:sz w:val="24"/>
                <w:szCs w:val="24"/>
              </w:rPr>
              <w:t>ДО</w:t>
            </w:r>
            <w:proofErr w:type="gramEnd"/>
            <w:r w:rsidRPr="00E86130">
              <w:rPr>
                <w:rFonts w:ascii="Times New Roman" w:hAnsi="Times New Roman" w:cs="Tahoma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финан-сирова-ния</w:t>
            </w:r>
            <w:proofErr w:type="spellEnd"/>
          </w:p>
        </w:tc>
        <w:tc>
          <w:tcPr>
            <w:tcW w:w="1275" w:type="dxa"/>
            <w:gridSpan w:val="2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</w:p>
        </w:tc>
      </w:tr>
      <w:tr w:rsidR="00B47E05" w:rsidRPr="00E86130" w:rsidTr="004A67E3">
        <w:tc>
          <w:tcPr>
            <w:tcW w:w="567" w:type="dxa"/>
          </w:tcPr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B47E05" w:rsidRPr="00E86130" w:rsidRDefault="00B47E05" w:rsidP="00CC6C7E">
            <w:pPr>
              <w:spacing w:after="0" w:line="240" w:lineRule="auto"/>
              <w:ind w:right="-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Утверждение образовательной программы ДОУ в соответствии с требованиями ФГОС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 </w:t>
            </w:r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</w:t>
            </w:r>
            <w:r w:rsidR="003A68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ябрь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2016</w:t>
            </w:r>
          </w:p>
        </w:tc>
        <w:tc>
          <w:tcPr>
            <w:tcW w:w="1276" w:type="dxa"/>
          </w:tcPr>
          <w:p w:rsidR="00B47E05" w:rsidRPr="00E86130" w:rsidRDefault="00B47E05" w:rsidP="00CC6C7E">
            <w:pPr>
              <w:spacing w:before="34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Заведую-щий</w:t>
            </w:r>
            <w:proofErr w:type="spellEnd"/>
            <w:proofErr w:type="gramEnd"/>
          </w:p>
          <w:p w:rsidR="00B47E05" w:rsidRPr="00E86130" w:rsidRDefault="00B47E05" w:rsidP="00CC6C7E">
            <w:pPr>
              <w:tabs>
                <w:tab w:val="left" w:pos="2042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 «Об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утвер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ждении</w:t>
            </w:r>
            <w:proofErr w:type="spellEnd"/>
            <w:r w:rsidRPr="00E86130">
              <w:rPr>
                <w:rFonts w:ascii="Times New Roman" w:hAnsi="Times New Roman" w:cs="Tahoma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hAnsi="Times New Roman" w:cs="Tahoma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ahoma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 w:cs="Tahoma"/>
                <w:sz w:val="24"/>
                <w:szCs w:val="24"/>
              </w:rPr>
              <w:t>тельной</w:t>
            </w:r>
            <w:proofErr w:type="spellEnd"/>
            <w:r w:rsidRPr="00E86130">
              <w:rPr>
                <w:rFonts w:ascii="Times New Roman" w:hAnsi="Times New Roman" w:cs="Tahoma"/>
                <w:sz w:val="24"/>
                <w:szCs w:val="24"/>
              </w:rPr>
              <w:t xml:space="preserve"> программы  в соответствии </w:t>
            </w:r>
            <w:proofErr w:type="gramStart"/>
            <w:r w:rsidRPr="00E86130">
              <w:rPr>
                <w:rFonts w:ascii="Times New Roman" w:hAnsi="Times New Roman" w:cs="Tahoma"/>
                <w:sz w:val="24"/>
                <w:szCs w:val="24"/>
              </w:rPr>
              <w:t>с</w:t>
            </w:r>
            <w:proofErr w:type="gramEnd"/>
            <w:r w:rsidRPr="00E86130">
              <w:rPr>
                <w:rFonts w:ascii="Times New Roman" w:hAnsi="Times New Roman" w:cs="Tahoma"/>
                <w:sz w:val="24"/>
                <w:szCs w:val="24"/>
              </w:rPr>
              <w:t xml:space="preserve"> ДО.</w:t>
            </w:r>
          </w:p>
        </w:tc>
        <w:tc>
          <w:tcPr>
            <w:tcW w:w="993" w:type="dxa"/>
          </w:tcPr>
          <w:p w:rsidR="00B47E05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фи-нанси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рова-ния</w:t>
            </w:r>
            <w:proofErr w:type="spellEnd"/>
          </w:p>
        </w:tc>
        <w:tc>
          <w:tcPr>
            <w:tcW w:w="1275" w:type="dxa"/>
            <w:gridSpan w:val="2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7E05" w:rsidRPr="00E86130" w:rsidTr="004A67E3">
        <w:tc>
          <w:tcPr>
            <w:tcW w:w="7371" w:type="dxa"/>
            <w:gridSpan w:val="5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3.      Кадровое обеспечение</w:t>
            </w:r>
          </w:p>
        </w:tc>
        <w:tc>
          <w:tcPr>
            <w:tcW w:w="993" w:type="dxa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47E05" w:rsidRPr="00E86130" w:rsidTr="004A67E3">
        <w:tc>
          <w:tcPr>
            <w:tcW w:w="567" w:type="dxa"/>
          </w:tcPr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47E05" w:rsidRPr="00E86130" w:rsidRDefault="00B47E05" w:rsidP="00CC6C7E">
            <w:pPr>
              <w:spacing w:after="0" w:line="240" w:lineRule="auto"/>
              <w:ind w:right="-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Повыше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квали-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фикации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и переподготовки педагогических, руководящих работников в связи с введением ФГОС </w:t>
            </w:r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дошкольного</w:t>
            </w:r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зования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</w:t>
            </w:r>
            <w:r w:rsidR="003A68B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чение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всего </w:t>
            </w:r>
            <w:proofErr w:type="spell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пери</w:t>
            </w:r>
            <w:r w:rsidR="003A68B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ода</w:t>
            </w:r>
            <w:proofErr w:type="spell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лиза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ции</w:t>
            </w:r>
            <w:proofErr w:type="spell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прое</w:t>
            </w:r>
            <w:r w:rsidR="003A68B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кта</w:t>
            </w:r>
            <w:proofErr w:type="spellEnd"/>
          </w:p>
        </w:tc>
        <w:tc>
          <w:tcPr>
            <w:tcW w:w="1276" w:type="dxa"/>
          </w:tcPr>
          <w:p w:rsidR="00B47E05" w:rsidRPr="00E86130" w:rsidRDefault="00B47E05" w:rsidP="00CC6C7E">
            <w:pPr>
              <w:spacing w:before="34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Заведую-щий</w:t>
            </w:r>
            <w:proofErr w:type="spellEnd"/>
            <w:proofErr w:type="gramEnd"/>
          </w:p>
          <w:p w:rsidR="00B47E05" w:rsidRPr="00E86130" w:rsidRDefault="00B47E05" w:rsidP="00CC6C7E">
            <w:pPr>
              <w:spacing w:before="34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Старший</w:t>
            </w:r>
          </w:p>
          <w:p w:rsidR="00B47E05" w:rsidRPr="00E86130" w:rsidRDefault="00B47E05" w:rsidP="00CC6C7E">
            <w:pPr>
              <w:tabs>
                <w:tab w:val="left" w:pos="2042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оспита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-тель</w:t>
            </w:r>
            <w:proofErr w:type="spellEnd"/>
            <w:proofErr w:type="gramEnd"/>
          </w:p>
        </w:tc>
        <w:tc>
          <w:tcPr>
            <w:tcW w:w="2551" w:type="dxa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E86130">
              <w:rPr>
                <w:rFonts w:ascii="Times New Roman" w:hAnsi="Times New Roman" w:cs="Tahoma"/>
                <w:sz w:val="24"/>
                <w:szCs w:val="24"/>
              </w:rPr>
              <w:t xml:space="preserve">Обеспечение </w:t>
            </w:r>
            <w:proofErr w:type="spellStart"/>
            <w:proofErr w:type="gramStart"/>
            <w:r w:rsidRPr="00E86130">
              <w:rPr>
                <w:rFonts w:ascii="Times New Roman" w:hAnsi="Times New Roman" w:cs="Tahoma"/>
                <w:sz w:val="24"/>
                <w:szCs w:val="24"/>
              </w:rPr>
              <w:t>поэтап</w:t>
            </w:r>
            <w:r>
              <w:rPr>
                <w:rFonts w:ascii="Times New Roman" w:hAnsi="Times New Roman" w:cs="Tahoma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 w:cs="Tahoma"/>
                <w:sz w:val="24"/>
                <w:szCs w:val="24"/>
              </w:rPr>
              <w:t>ного</w:t>
            </w:r>
            <w:proofErr w:type="spellEnd"/>
            <w:proofErr w:type="gramEnd"/>
            <w:r w:rsidRPr="00E86130">
              <w:rPr>
                <w:rFonts w:ascii="Times New Roman" w:hAnsi="Times New Roman" w:cs="Tahoma"/>
                <w:sz w:val="24"/>
                <w:szCs w:val="24"/>
              </w:rPr>
              <w:t xml:space="preserve"> повышения квалификации </w:t>
            </w:r>
            <w:proofErr w:type="spellStart"/>
            <w:r w:rsidRPr="00E86130">
              <w:rPr>
                <w:rFonts w:ascii="Times New Roman" w:hAnsi="Times New Roman" w:cs="Tahoma"/>
                <w:sz w:val="24"/>
                <w:szCs w:val="24"/>
              </w:rPr>
              <w:t>руко</w:t>
            </w:r>
            <w:r w:rsidR="003A68B3">
              <w:rPr>
                <w:rFonts w:ascii="Times New Roman" w:hAnsi="Times New Roman" w:cs="Tahoma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 w:cs="Tahoma"/>
                <w:sz w:val="24"/>
                <w:szCs w:val="24"/>
              </w:rPr>
              <w:t>водящих</w:t>
            </w:r>
            <w:proofErr w:type="spellEnd"/>
            <w:r w:rsidRPr="00E86130">
              <w:rPr>
                <w:rFonts w:ascii="Times New Roman" w:hAnsi="Times New Roman" w:cs="Tahoma"/>
                <w:sz w:val="24"/>
                <w:szCs w:val="24"/>
              </w:rPr>
              <w:t xml:space="preserve"> и </w:t>
            </w:r>
            <w:proofErr w:type="spellStart"/>
            <w:r w:rsidRPr="00E86130">
              <w:rPr>
                <w:rFonts w:ascii="Times New Roman" w:hAnsi="Times New Roman" w:cs="Tahoma"/>
                <w:sz w:val="24"/>
                <w:szCs w:val="24"/>
              </w:rPr>
              <w:t>педаго</w:t>
            </w:r>
            <w:r w:rsidR="003A68B3">
              <w:rPr>
                <w:rFonts w:ascii="Times New Roman" w:hAnsi="Times New Roman" w:cs="Tahoma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 w:cs="Tahoma"/>
                <w:sz w:val="24"/>
                <w:szCs w:val="24"/>
              </w:rPr>
              <w:t>гических</w:t>
            </w:r>
            <w:proofErr w:type="spellEnd"/>
            <w:r w:rsidRPr="00E86130">
              <w:rPr>
                <w:rFonts w:ascii="Times New Roman" w:hAnsi="Times New Roman" w:cs="Tahoma"/>
                <w:sz w:val="24"/>
                <w:szCs w:val="24"/>
              </w:rPr>
              <w:t xml:space="preserve"> работников ДОУ.</w:t>
            </w:r>
          </w:p>
        </w:tc>
        <w:tc>
          <w:tcPr>
            <w:tcW w:w="993" w:type="dxa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 xml:space="preserve">По мере стоимости </w:t>
            </w:r>
            <w:proofErr w:type="spellStart"/>
            <w:r>
              <w:rPr>
                <w:rFonts w:ascii="Times New Roman" w:hAnsi="Times New Roman" w:cs="Tahoma"/>
                <w:sz w:val="24"/>
                <w:szCs w:val="24"/>
              </w:rPr>
              <w:t>пере-подго-товки</w:t>
            </w:r>
            <w:proofErr w:type="spellEnd"/>
          </w:p>
        </w:tc>
        <w:tc>
          <w:tcPr>
            <w:tcW w:w="1275" w:type="dxa"/>
            <w:gridSpan w:val="2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Бюджет</w:t>
            </w:r>
          </w:p>
        </w:tc>
      </w:tr>
      <w:tr w:rsidR="00B47E05" w:rsidRPr="00E86130" w:rsidTr="004A67E3">
        <w:tc>
          <w:tcPr>
            <w:tcW w:w="567" w:type="dxa"/>
          </w:tcPr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B47E05" w:rsidRPr="00E86130" w:rsidRDefault="00B47E05" w:rsidP="00CC6C7E">
            <w:pPr>
              <w:spacing w:after="0" w:line="240" w:lineRule="auto"/>
              <w:ind w:right="-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E8613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ыш</w:t>
            </w:r>
            <w:r w:rsidRPr="00E8613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8613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е 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8613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8613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Pr="00E8613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8613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ка</w:t>
            </w:r>
            <w:r w:rsidRPr="00E8613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ци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8613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8613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гог</w:t>
            </w:r>
            <w:r w:rsidRPr="00E8613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чес</w:t>
            </w:r>
            <w:r w:rsidRPr="00E8613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E8613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р</w:t>
            </w:r>
            <w:r w:rsidRPr="00E8613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бо</w:t>
            </w:r>
            <w:r w:rsidRPr="00E8613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тник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ов через </w:t>
            </w:r>
            <w:r w:rsidRPr="00E8613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8613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8613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8613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86130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м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у внутреннего обучения.</w:t>
            </w:r>
          </w:p>
        </w:tc>
        <w:tc>
          <w:tcPr>
            <w:tcW w:w="850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чение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всего </w:t>
            </w:r>
            <w:proofErr w:type="spell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пери</w:t>
            </w:r>
            <w:r w:rsidR="003A68B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ода</w:t>
            </w:r>
            <w:proofErr w:type="spell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B47E05" w:rsidRPr="00E86130" w:rsidRDefault="00B47E05" w:rsidP="00CC6C7E">
            <w:pPr>
              <w:spacing w:before="34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Старший</w:t>
            </w:r>
          </w:p>
          <w:p w:rsidR="00B47E05" w:rsidRPr="00E86130" w:rsidRDefault="00B47E05" w:rsidP="00CC6C7E">
            <w:pPr>
              <w:tabs>
                <w:tab w:val="left" w:pos="2042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оспита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2551" w:type="dxa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E86130">
              <w:rPr>
                <w:rFonts w:ascii="Times New Roman" w:hAnsi="Times New Roman" w:cs="Tahoma"/>
                <w:sz w:val="24"/>
                <w:szCs w:val="24"/>
              </w:rPr>
              <w:t xml:space="preserve">Знание базовых документов ФГОС </w:t>
            </w:r>
            <w:proofErr w:type="gramStart"/>
            <w:r w:rsidRPr="00E86130">
              <w:rPr>
                <w:rFonts w:ascii="Times New Roman" w:hAnsi="Times New Roman" w:cs="Tahoma"/>
                <w:sz w:val="24"/>
                <w:szCs w:val="24"/>
              </w:rPr>
              <w:t>ДО</w:t>
            </w:r>
            <w:proofErr w:type="gramEnd"/>
            <w:r w:rsidRPr="00E86130">
              <w:rPr>
                <w:rFonts w:ascii="Times New Roman" w:hAnsi="Times New Roman" w:cs="Tahoma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финан-сирова-ния</w:t>
            </w:r>
            <w:proofErr w:type="spellEnd"/>
          </w:p>
        </w:tc>
        <w:tc>
          <w:tcPr>
            <w:tcW w:w="1275" w:type="dxa"/>
            <w:gridSpan w:val="2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</w:p>
        </w:tc>
      </w:tr>
      <w:tr w:rsidR="00B47E05" w:rsidRPr="00E86130" w:rsidTr="004A67E3">
        <w:tc>
          <w:tcPr>
            <w:tcW w:w="567" w:type="dxa"/>
          </w:tcPr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B47E05" w:rsidRPr="00E86130" w:rsidRDefault="00B47E05" w:rsidP="00CC6C7E">
            <w:pPr>
              <w:spacing w:after="0" w:line="240" w:lineRule="auto"/>
              <w:ind w:right="-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Корректировка </w:t>
            </w:r>
            <w:proofErr w:type="spellStart"/>
            <w:r w:rsidRPr="00E8613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дового</w:t>
            </w:r>
            <w:proofErr w:type="spellEnd"/>
            <w:r w:rsidRPr="00E8613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плана работы учреждения с учетом введения ФГОС </w:t>
            </w:r>
            <w:proofErr w:type="gramStart"/>
            <w:r w:rsidRPr="00E8613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ДО</w:t>
            </w:r>
            <w:proofErr w:type="gramEnd"/>
            <w:r w:rsidRPr="00E8613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</w:t>
            </w:r>
            <w:r w:rsidR="003A68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варь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2015</w:t>
            </w:r>
          </w:p>
        </w:tc>
        <w:tc>
          <w:tcPr>
            <w:tcW w:w="1276" w:type="dxa"/>
          </w:tcPr>
          <w:p w:rsidR="00B47E05" w:rsidRPr="00E86130" w:rsidRDefault="00B47E05" w:rsidP="00CC6C7E">
            <w:pPr>
              <w:spacing w:before="34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Заведую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-щий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с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тарший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оспи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татель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Годовой план работы учреждения с учетом введения ФГОС </w:t>
            </w:r>
            <w:proofErr w:type="gramStart"/>
            <w:r w:rsidRPr="00E8613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ДО</w:t>
            </w:r>
            <w:proofErr w:type="gramEnd"/>
            <w:r w:rsidRPr="00E8613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финан-сирова-ния</w:t>
            </w:r>
            <w:proofErr w:type="spellEnd"/>
          </w:p>
        </w:tc>
        <w:tc>
          <w:tcPr>
            <w:tcW w:w="1275" w:type="dxa"/>
            <w:gridSpan w:val="2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</w:tc>
      </w:tr>
      <w:tr w:rsidR="00B47E05" w:rsidRPr="00E86130" w:rsidTr="004A67E3">
        <w:tc>
          <w:tcPr>
            <w:tcW w:w="567" w:type="dxa"/>
          </w:tcPr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B47E05" w:rsidRPr="00E86130" w:rsidRDefault="00B47E05" w:rsidP="00CC6C7E">
            <w:pPr>
              <w:spacing w:after="0" w:line="240" w:lineRule="auto"/>
              <w:ind w:right="-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Разработка (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ректировка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) плана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научно-методи</w:t>
            </w:r>
            <w:r w:rsidR="003A68B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ческой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работы с ориентацией на проблемы внедрения ФГОС </w:t>
            </w:r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чение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всего </w:t>
            </w:r>
            <w:proofErr w:type="spell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пери</w:t>
            </w:r>
            <w:r w:rsidR="003A68B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3A68B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  <w:proofErr w:type="spellEnd"/>
          </w:p>
        </w:tc>
        <w:tc>
          <w:tcPr>
            <w:tcW w:w="1276" w:type="dxa"/>
          </w:tcPr>
          <w:p w:rsidR="00B47E05" w:rsidRPr="00E86130" w:rsidRDefault="00B47E05" w:rsidP="00CC6C7E">
            <w:pPr>
              <w:spacing w:before="34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Старший</w:t>
            </w:r>
          </w:p>
          <w:p w:rsidR="00B47E05" w:rsidRPr="00E86130" w:rsidRDefault="00B47E05" w:rsidP="00CC6C7E">
            <w:pPr>
              <w:tabs>
                <w:tab w:val="left" w:pos="2042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оспита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-тель</w:t>
            </w:r>
            <w:proofErr w:type="spellEnd"/>
            <w:proofErr w:type="gramEnd"/>
          </w:p>
        </w:tc>
        <w:tc>
          <w:tcPr>
            <w:tcW w:w="2551" w:type="dxa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План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научно-мето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дической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работы с ориентацией на проблемы внедрения ФГОС </w:t>
            </w:r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финан-сирова-ния</w:t>
            </w:r>
            <w:proofErr w:type="spellEnd"/>
          </w:p>
        </w:tc>
        <w:tc>
          <w:tcPr>
            <w:tcW w:w="1275" w:type="dxa"/>
            <w:gridSpan w:val="2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7E05" w:rsidRPr="00E86130" w:rsidTr="004A67E3">
        <w:tc>
          <w:tcPr>
            <w:tcW w:w="567" w:type="dxa"/>
          </w:tcPr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B47E05" w:rsidRPr="00E86130" w:rsidRDefault="00B47E05" w:rsidP="00CC6C7E">
            <w:pPr>
              <w:spacing w:after="0" w:line="240" w:lineRule="auto"/>
              <w:ind w:right="-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Круглый стол «Результаты, проблемы первого этапа работы по введению ФГОС </w:t>
            </w:r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Май 2015</w:t>
            </w:r>
          </w:p>
        </w:tc>
        <w:tc>
          <w:tcPr>
            <w:tcW w:w="1276" w:type="dxa"/>
          </w:tcPr>
          <w:p w:rsidR="00B47E05" w:rsidRPr="00E86130" w:rsidRDefault="00B47E05" w:rsidP="00CC6C7E">
            <w:pPr>
              <w:spacing w:before="34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Заведую-щий</w:t>
            </w:r>
            <w:proofErr w:type="spellEnd"/>
            <w:proofErr w:type="gramEnd"/>
          </w:p>
          <w:p w:rsidR="00B47E05" w:rsidRPr="00E86130" w:rsidRDefault="00B47E05" w:rsidP="00CC6C7E">
            <w:pPr>
              <w:spacing w:before="34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Старший</w:t>
            </w:r>
          </w:p>
          <w:p w:rsidR="00B47E05" w:rsidRPr="00E86130" w:rsidRDefault="00B47E05" w:rsidP="00CC6C7E">
            <w:pPr>
              <w:spacing w:before="34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оспита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Изучение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общес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твенного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мнения по внедрению ФГОС.</w:t>
            </w:r>
          </w:p>
        </w:tc>
        <w:tc>
          <w:tcPr>
            <w:tcW w:w="993" w:type="dxa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финан-сирова-ния</w:t>
            </w:r>
            <w:proofErr w:type="spellEnd"/>
          </w:p>
        </w:tc>
        <w:tc>
          <w:tcPr>
            <w:tcW w:w="1275" w:type="dxa"/>
            <w:gridSpan w:val="2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7E05" w:rsidRPr="00E86130" w:rsidTr="004A67E3">
        <w:tc>
          <w:tcPr>
            <w:tcW w:w="567" w:type="dxa"/>
          </w:tcPr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B47E05" w:rsidRPr="00E86130" w:rsidRDefault="00B47E05" w:rsidP="00CC6C7E">
            <w:pPr>
              <w:spacing w:after="0" w:line="240" w:lineRule="auto"/>
              <w:ind w:right="-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Составление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прог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ноза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обеспечения кадрами ДОУ на 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год и на перспективу.</w:t>
            </w:r>
          </w:p>
        </w:tc>
        <w:tc>
          <w:tcPr>
            <w:tcW w:w="850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Еже</w:t>
            </w:r>
            <w:r w:rsidR="003A6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кабрь</w:t>
            </w:r>
            <w:proofErr w:type="spellEnd"/>
            <w:proofErr w:type="gramEnd"/>
          </w:p>
        </w:tc>
        <w:tc>
          <w:tcPr>
            <w:tcW w:w="1276" w:type="dxa"/>
          </w:tcPr>
          <w:p w:rsidR="00B47E05" w:rsidRPr="00E86130" w:rsidRDefault="00B47E05" w:rsidP="00CC6C7E">
            <w:pPr>
              <w:spacing w:before="34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Заведую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-щий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с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тарший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оспи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татель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Прогноз обеспечения кадрами ДОУ на  год и на перспективу.</w:t>
            </w:r>
          </w:p>
        </w:tc>
        <w:tc>
          <w:tcPr>
            <w:tcW w:w="993" w:type="dxa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финан-сирова-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ния</w:t>
            </w:r>
            <w:proofErr w:type="spellEnd"/>
          </w:p>
        </w:tc>
        <w:tc>
          <w:tcPr>
            <w:tcW w:w="1275" w:type="dxa"/>
            <w:gridSpan w:val="2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7E05" w:rsidRPr="00E86130" w:rsidTr="004A67E3">
        <w:tc>
          <w:tcPr>
            <w:tcW w:w="7371" w:type="dxa"/>
            <w:gridSpan w:val="5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4.      Научно-методическое обеспечение</w:t>
            </w:r>
          </w:p>
        </w:tc>
        <w:tc>
          <w:tcPr>
            <w:tcW w:w="993" w:type="dxa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47E05" w:rsidRPr="00E86130" w:rsidTr="004A67E3">
        <w:tc>
          <w:tcPr>
            <w:tcW w:w="567" w:type="dxa"/>
          </w:tcPr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47E05" w:rsidRPr="00E86130" w:rsidRDefault="00B47E05" w:rsidP="00CC6C7E">
            <w:pPr>
              <w:spacing w:after="0" w:line="240" w:lineRule="auto"/>
              <w:ind w:right="-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Проведение семинара «Введение ФГОС ДО» (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ознаком</w:t>
            </w:r>
            <w:r w:rsidR="003A68B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ление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педагоги</w:t>
            </w:r>
            <w:r w:rsidR="003A68B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ческого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сонала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с проектом ФГОС </w:t>
            </w:r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850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</w:t>
            </w:r>
            <w:r w:rsidR="003A68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варь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2015</w:t>
            </w:r>
          </w:p>
        </w:tc>
        <w:tc>
          <w:tcPr>
            <w:tcW w:w="1276" w:type="dxa"/>
          </w:tcPr>
          <w:p w:rsidR="00B47E05" w:rsidRPr="00E86130" w:rsidRDefault="00B47E05" w:rsidP="00CC6C7E">
            <w:pPr>
              <w:spacing w:before="34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Заведую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-щий</w:t>
            </w:r>
            <w:proofErr w:type="spellEnd"/>
            <w:proofErr w:type="gramEnd"/>
          </w:p>
          <w:p w:rsidR="00B47E05" w:rsidRPr="00E86130" w:rsidRDefault="00B47E05" w:rsidP="00CC6C7E">
            <w:pPr>
              <w:spacing w:before="34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Старший</w:t>
            </w:r>
          </w:p>
          <w:p w:rsidR="00B47E05" w:rsidRPr="00E86130" w:rsidRDefault="00B47E05" w:rsidP="00CC6C7E">
            <w:pPr>
              <w:spacing w:before="34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воспита-тель</w:t>
            </w:r>
            <w:proofErr w:type="spellEnd"/>
            <w:proofErr w:type="gramEnd"/>
          </w:p>
          <w:p w:rsidR="00B47E05" w:rsidRPr="00E86130" w:rsidRDefault="00B47E05" w:rsidP="00CC6C7E">
            <w:pPr>
              <w:spacing w:before="34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Знакомство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педаго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гического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коллектива с ФГОС </w:t>
            </w:r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финан-сирова-ния</w:t>
            </w:r>
            <w:proofErr w:type="spellEnd"/>
          </w:p>
        </w:tc>
        <w:tc>
          <w:tcPr>
            <w:tcW w:w="1275" w:type="dxa"/>
            <w:gridSpan w:val="2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7E05" w:rsidRPr="00E86130" w:rsidTr="004A67E3">
        <w:tc>
          <w:tcPr>
            <w:tcW w:w="567" w:type="dxa"/>
          </w:tcPr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B47E05" w:rsidRPr="00E86130" w:rsidRDefault="00B47E05" w:rsidP="00CC6C7E">
            <w:pPr>
              <w:spacing w:after="0" w:line="240" w:lineRule="auto"/>
              <w:ind w:right="-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Консультативный пункт для  педагогов и родителей по проблеме внедрения ФГОС дошкольного образования с целью повышения уровня их компетентности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</w:t>
            </w:r>
            <w:r w:rsidR="003A68B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чение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всего </w:t>
            </w:r>
            <w:proofErr w:type="spell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пери</w:t>
            </w:r>
            <w:r w:rsidR="003A68B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ода</w:t>
            </w:r>
            <w:proofErr w:type="spell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лиза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ции</w:t>
            </w:r>
            <w:proofErr w:type="spell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прое</w:t>
            </w:r>
            <w:r w:rsidR="003A68B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кта</w:t>
            </w:r>
            <w:proofErr w:type="spellEnd"/>
          </w:p>
        </w:tc>
        <w:tc>
          <w:tcPr>
            <w:tcW w:w="1276" w:type="dxa"/>
          </w:tcPr>
          <w:p w:rsidR="00B47E05" w:rsidRPr="00E86130" w:rsidRDefault="00B47E05" w:rsidP="00CC6C7E">
            <w:pPr>
              <w:spacing w:before="34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Старший</w:t>
            </w:r>
          </w:p>
          <w:p w:rsidR="00B47E05" w:rsidRPr="00E86130" w:rsidRDefault="00B47E05" w:rsidP="00CC6C7E">
            <w:pPr>
              <w:spacing w:before="34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оспита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  <w:p w:rsidR="00B47E05" w:rsidRPr="00E86130" w:rsidRDefault="00B47E05" w:rsidP="00CC6C7E">
            <w:pPr>
              <w:spacing w:before="34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уровня компетентности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педа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гогов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и родителей в условиях введения ФГОС.</w:t>
            </w:r>
          </w:p>
        </w:tc>
        <w:tc>
          <w:tcPr>
            <w:tcW w:w="993" w:type="dxa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финан-сирова-ния</w:t>
            </w:r>
            <w:proofErr w:type="spellEnd"/>
          </w:p>
        </w:tc>
        <w:tc>
          <w:tcPr>
            <w:tcW w:w="1275" w:type="dxa"/>
            <w:gridSpan w:val="2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7E05" w:rsidRPr="00E86130" w:rsidTr="004A67E3">
        <w:tc>
          <w:tcPr>
            <w:tcW w:w="567" w:type="dxa"/>
          </w:tcPr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B47E05" w:rsidRPr="00E86130" w:rsidRDefault="00B47E05" w:rsidP="00CC6C7E">
            <w:pPr>
              <w:spacing w:after="0" w:line="240" w:lineRule="auto"/>
              <w:ind w:right="-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Круглый стол «Изучение и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срав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нительный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анализ ФГТ и ФГОС </w:t>
            </w:r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</w:t>
            </w:r>
            <w:r w:rsidR="003A68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варь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2015</w:t>
            </w:r>
          </w:p>
        </w:tc>
        <w:tc>
          <w:tcPr>
            <w:tcW w:w="1276" w:type="dxa"/>
          </w:tcPr>
          <w:p w:rsidR="00B47E05" w:rsidRPr="00E86130" w:rsidRDefault="00B47E05" w:rsidP="00CC6C7E">
            <w:pPr>
              <w:spacing w:before="34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Старший</w:t>
            </w:r>
          </w:p>
          <w:p w:rsidR="00B47E05" w:rsidRPr="00E86130" w:rsidRDefault="00B47E05" w:rsidP="00CC6C7E">
            <w:pPr>
              <w:spacing w:before="34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оспита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  <w:p w:rsidR="00B47E05" w:rsidRPr="00E86130" w:rsidRDefault="00B47E05" w:rsidP="00CC6C7E">
            <w:pPr>
              <w:spacing w:before="34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ФГТ и ФГОС </w:t>
            </w:r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финан-сирова-ния</w:t>
            </w:r>
            <w:proofErr w:type="spellEnd"/>
          </w:p>
        </w:tc>
        <w:tc>
          <w:tcPr>
            <w:tcW w:w="1275" w:type="dxa"/>
            <w:gridSpan w:val="2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7E05" w:rsidRPr="00E86130" w:rsidTr="004A67E3">
        <w:tc>
          <w:tcPr>
            <w:tcW w:w="567" w:type="dxa"/>
          </w:tcPr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B47E05" w:rsidRPr="00E86130" w:rsidRDefault="00B47E05" w:rsidP="00CC6C7E">
            <w:pPr>
              <w:spacing w:after="0" w:line="240" w:lineRule="auto"/>
              <w:ind w:right="-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педа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гогических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часов, тематических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сультаций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семи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наров-практику</w:t>
            </w:r>
            <w:r w:rsidR="003A68B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мов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актуаль</w:t>
            </w:r>
            <w:r w:rsidR="003A68B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ным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проблемам перехода на ФГОС </w:t>
            </w:r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тече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ние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всего </w:t>
            </w:r>
            <w:proofErr w:type="spell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пери</w:t>
            </w:r>
            <w:r w:rsidR="003A68B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ода</w:t>
            </w:r>
            <w:proofErr w:type="spell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B47E05" w:rsidRPr="00E86130" w:rsidRDefault="00B47E05" w:rsidP="00CC6C7E">
            <w:pPr>
              <w:spacing w:before="34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Старший</w:t>
            </w:r>
          </w:p>
          <w:p w:rsidR="00B47E05" w:rsidRPr="00E86130" w:rsidRDefault="00B47E05" w:rsidP="00CC6C7E">
            <w:pPr>
              <w:spacing w:before="34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оспита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  <w:p w:rsidR="00B47E05" w:rsidRPr="00E86130" w:rsidRDefault="00B47E05" w:rsidP="00CC6C7E">
            <w:pPr>
              <w:spacing w:before="34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уровня компетентности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педа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3A68B3">
              <w:rPr>
                <w:rFonts w:ascii="Times New Roman" w:eastAsia="Times New Roman" w:hAnsi="Times New Roman"/>
                <w:sz w:val="24"/>
                <w:szCs w:val="24"/>
              </w:rPr>
              <w:t>гогического</w:t>
            </w:r>
            <w:proofErr w:type="spellEnd"/>
            <w:r w:rsidR="003A68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68B3">
              <w:rPr>
                <w:rFonts w:ascii="Times New Roman" w:eastAsia="Times New Roman" w:hAnsi="Times New Roman"/>
                <w:sz w:val="24"/>
                <w:szCs w:val="24"/>
              </w:rPr>
              <w:t>коллек-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тива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по проблеме введения ФГОС </w:t>
            </w:r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финан-сирова-ния</w:t>
            </w:r>
            <w:proofErr w:type="spellEnd"/>
          </w:p>
        </w:tc>
        <w:tc>
          <w:tcPr>
            <w:tcW w:w="1275" w:type="dxa"/>
            <w:gridSpan w:val="2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7E05" w:rsidRPr="00E86130" w:rsidTr="004A67E3">
        <w:tc>
          <w:tcPr>
            <w:tcW w:w="567" w:type="dxa"/>
          </w:tcPr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B47E05" w:rsidRPr="00E86130" w:rsidRDefault="00B47E05" w:rsidP="00CC6C7E">
            <w:pPr>
              <w:spacing w:after="0" w:line="240" w:lineRule="auto"/>
              <w:ind w:right="-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Подведение итогов работы за 2015 учебный год по внедрению ФГОС </w:t>
            </w:r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Май 2015</w:t>
            </w:r>
          </w:p>
        </w:tc>
        <w:tc>
          <w:tcPr>
            <w:tcW w:w="1276" w:type="dxa"/>
          </w:tcPr>
          <w:p w:rsidR="00B47E05" w:rsidRPr="00E86130" w:rsidRDefault="00B47E05" w:rsidP="00CC6C7E">
            <w:pPr>
              <w:spacing w:before="34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Заведую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-щий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с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тарший</w:t>
            </w:r>
            <w:r w:rsidR="003A68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68B3">
              <w:rPr>
                <w:rFonts w:ascii="Times New Roman" w:eastAsia="Times New Roman" w:hAnsi="Times New Roman"/>
                <w:sz w:val="24"/>
                <w:szCs w:val="24"/>
              </w:rPr>
              <w:t>вос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пита</w:t>
            </w:r>
            <w:r w:rsidR="003A68B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3A68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68B3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ос</w:t>
            </w:r>
            <w:r w:rsidR="003A68B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питатели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Аналитическая справка по итогам внедрения ФГОС.</w:t>
            </w:r>
          </w:p>
        </w:tc>
        <w:tc>
          <w:tcPr>
            <w:tcW w:w="993" w:type="dxa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финан-сирова-ния</w:t>
            </w:r>
            <w:proofErr w:type="spellEnd"/>
          </w:p>
        </w:tc>
        <w:tc>
          <w:tcPr>
            <w:tcW w:w="1275" w:type="dxa"/>
            <w:gridSpan w:val="2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7E05" w:rsidRPr="00E86130" w:rsidTr="004A67E3">
        <w:tc>
          <w:tcPr>
            <w:tcW w:w="7371" w:type="dxa"/>
            <w:gridSpan w:val="5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5.      Информационное обеспечение</w:t>
            </w:r>
          </w:p>
        </w:tc>
        <w:tc>
          <w:tcPr>
            <w:tcW w:w="993" w:type="dxa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47E05" w:rsidRPr="00E86130" w:rsidTr="004A67E3">
        <w:tc>
          <w:tcPr>
            <w:tcW w:w="567" w:type="dxa"/>
          </w:tcPr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47E05" w:rsidRPr="00E86130" w:rsidRDefault="00B47E05" w:rsidP="00CC6C7E">
            <w:pPr>
              <w:spacing w:after="0" w:line="240" w:lineRule="auto"/>
              <w:ind w:right="-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 на сайте ДОУ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инфор</w:t>
            </w:r>
            <w:r w:rsidR="003A68B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мационных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мате</w:t>
            </w:r>
            <w:r w:rsidR="003A68B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риалов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о введении ФГОС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дошколь</w:t>
            </w:r>
            <w:r w:rsidR="003A68B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ного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образования.</w:t>
            </w:r>
          </w:p>
        </w:tc>
        <w:tc>
          <w:tcPr>
            <w:tcW w:w="850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</w:t>
            </w:r>
            <w:r w:rsidR="003A68B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-че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ние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всего </w:t>
            </w:r>
            <w:proofErr w:type="spell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пери</w:t>
            </w:r>
            <w:r w:rsidR="003A68B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ода</w:t>
            </w:r>
            <w:proofErr w:type="spell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лиза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ции</w:t>
            </w:r>
            <w:proofErr w:type="spell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прое</w:t>
            </w:r>
            <w:r w:rsidR="003A68B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кта</w:t>
            </w:r>
            <w:proofErr w:type="spellEnd"/>
          </w:p>
        </w:tc>
        <w:tc>
          <w:tcPr>
            <w:tcW w:w="1276" w:type="dxa"/>
          </w:tcPr>
          <w:p w:rsidR="00B47E05" w:rsidRPr="00E86130" w:rsidRDefault="00B47E05" w:rsidP="00CC6C7E">
            <w:pPr>
              <w:spacing w:before="34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Старший</w:t>
            </w:r>
          </w:p>
          <w:p w:rsidR="00B47E05" w:rsidRPr="00E86130" w:rsidRDefault="00B47E05" w:rsidP="00CC6C7E">
            <w:pPr>
              <w:spacing w:before="34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оспита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-тель</w:t>
            </w:r>
            <w:proofErr w:type="spellEnd"/>
            <w:proofErr w:type="gramEnd"/>
          </w:p>
          <w:p w:rsidR="00B47E05" w:rsidRPr="00E86130" w:rsidRDefault="00B47E05" w:rsidP="00CC6C7E">
            <w:pPr>
              <w:spacing w:before="34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Информация на сайте ДОУ о введение ФГОС.</w:t>
            </w:r>
          </w:p>
        </w:tc>
        <w:tc>
          <w:tcPr>
            <w:tcW w:w="993" w:type="dxa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финан-сирова-ния</w:t>
            </w:r>
            <w:proofErr w:type="spellEnd"/>
          </w:p>
        </w:tc>
        <w:tc>
          <w:tcPr>
            <w:tcW w:w="1275" w:type="dxa"/>
            <w:gridSpan w:val="2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7E05" w:rsidRPr="00E86130" w:rsidTr="004A67E3">
        <w:tc>
          <w:tcPr>
            <w:tcW w:w="567" w:type="dxa"/>
          </w:tcPr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</w:tcPr>
          <w:p w:rsidR="00B47E05" w:rsidRPr="00E86130" w:rsidRDefault="00B47E05" w:rsidP="00CC6C7E">
            <w:pPr>
              <w:spacing w:after="0" w:line="240" w:lineRule="auto"/>
              <w:ind w:right="-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Информирование родителей (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зако</w:t>
            </w:r>
            <w:r w:rsidR="003A68B3">
              <w:rPr>
                <w:rFonts w:ascii="Times New Roman" w:eastAsia="Times New Roman" w:hAnsi="Times New Roman"/>
                <w:sz w:val="24"/>
                <w:szCs w:val="24"/>
              </w:rPr>
              <w:t>н-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представите</w:t>
            </w:r>
            <w:r w:rsidR="003A68B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лей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) о подготовке к введению и порядке перехода на ФГОС дошкольного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зования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наг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лядную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информа</w:t>
            </w:r>
            <w:r w:rsidR="003A68B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цию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, сайт,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прове</w:t>
            </w:r>
            <w:r w:rsidR="003A68B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дение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родительс</w:t>
            </w:r>
            <w:r w:rsidR="003A68B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ких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собраний</w:t>
            </w:r>
          </w:p>
        </w:tc>
        <w:tc>
          <w:tcPr>
            <w:tcW w:w="850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тече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ние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всего </w:t>
            </w:r>
            <w:proofErr w:type="spell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пери</w:t>
            </w:r>
            <w:r w:rsidR="003A68B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ода</w:t>
            </w:r>
            <w:proofErr w:type="spell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реа-лии</w:t>
            </w:r>
            <w:r w:rsidR="003A68B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зации</w:t>
            </w:r>
            <w:proofErr w:type="spell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екта</w:t>
            </w:r>
            <w:proofErr w:type="spellEnd"/>
          </w:p>
        </w:tc>
        <w:tc>
          <w:tcPr>
            <w:tcW w:w="1276" w:type="dxa"/>
          </w:tcPr>
          <w:p w:rsidR="00B47E05" w:rsidRPr="00E86130" w:rsidRDefault="00B47E05" w:rsidP="00CC6C7E">
            <w:pPr>
              <w:spacing w:before="34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Старший</w:t>
            </w:r>
          </w:p>
          <w:p w:rsidR="00B47E05" w:rsidRPr="00E86130" w:rsidRDefault="00B47E05" w:rsidP="00CC6C7E">
            <w:pPr>
              <w:spacing w:before="34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оспита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-тель</w:t>
            </w:r>
            <w:proofErr w:type="spellEnd"/>
            <w:proofErr w:type="gramEnd"/>
          </w:p>
          <w:p w:rsidR="00B47E05" w:rsidRDefault="00B47E05" w:rsidP="00CC6C7E">
            <w:pPr>
              <w:spacing w:before="34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Воспита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B47E05" w:rsidRPr="00E86130" w:rsidRDefault="00B47E05" w:rsidP="00CC6C7E">
            <w:pPr>
              <w:spacing w:before="34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тели</w:t>
            </w:r>
            <w:proofErr w:type="spellEnd"/>
          </w:p>
        </w:tc>
        <w:tc>
          <w:tcPr>
            <w:tcW w:w="2551" w:type="dxa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Информирование общественности о ходе и результатах внедрения ФГОС </w:t>
            </w:r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финан-сирова-ния</w:t>
            </w:r>
            <w:proofErr w:type="spellEnd"/>
          </w:p>
        </w:tc>
        <w:tc>
          <w:tcPr>
            <w:tcW w:w="1275" w:type="dxa"/>
            <w:gridSpan w:val="2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7E05" w:rsidRPr="00E86130" w:rsidTr="004A67E3">
        <w:tc>
          <w:tcPr>
            <w:tcW w:w="567" w:type="dxa"/>
          </w:tcPr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B47E05" w:rsidRPr="00E86130" w:rsidRDefault="00B47E05" w:rsidP="00CC6C7E">
            <w:pPr>
              <w:spacing w:after="0" w:line="240" w:lineRule="auto"/>
              <w:ind w:right="-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Анкетирование родителей с целью выяснения мнения о внедрении ФГОС </w:t>
            </w:r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Март 2015</w:t>
            </w:r>
          </w:p>
        </w:tc>
        <w:tc>
          <w:tcPr>
            <w:tcW w:w="1276" w:type="dxa"/>
          </w:tcPr>
          <w:p w:rsidR="00B47E05" w:rsidRPr="00E86130" w:rsidRDefault="00B47E05" w:rsidP="00CC6C7E">
            <w:pPr>
              <w:spacing w:before="34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Заведую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-щий</w:t>
            </w:r>
            <w:proofErr w:type="spellEnd"/>
            <w:proofErr w:type="gramEnd"/>
          </w:p>
          <w:p w:rsidR="00B47E05" w:rsidRPr="00E86130" w:rsidRDefault="00B47E05" w:rsidP="00CC6C7E">
            <w:pPr>
              <w:spacing w:before="34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Старший</w:t>
            </w:r>
          </w:p>
          <w:p w:rsidR="00B47E05" w:rsidRPr="00E86130" w:rsidRDefault="00B47E05" w:rsidP="00CC6C7E">
            <w:pPr>
              <w:spacing w:before="34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оспита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-тель</w:t>
            </w:r>
            <w:proofErr w:type="spellEnd"/>
            <w:proofErr w:type="gramEnd"/>
          </w:p>
          <w:p w:rsidR="00B47E05" w:rsidRPr="00E86130" w:rsidRDefault="00B47E05" w:rsidP="00CC6C7E">
            <w:pPr>
              <w:spacing w:before="34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полу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ченных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результатов в проектировании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даль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нейшей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работы с родителями по данной проблеме.</w:t>
            </w:r>
          </w:p>
        </w:tc>
        <w:tc>
          <w:tcPr>
            <w:tcW w:w="993" w:type="dxa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финан-сиро-вания</w:t>
            </w:r>
            <w:proofErr w:type="spellEnd"/>
          </w:p>
        </w:tc>
        <w:tc>
          <w:tcPr>
            <w:tcW w:w="1275" w:type="dxa"/>
            <w:gridSpan w:val="2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7E05" w:rsidRPr="00E86130" w:rsidTr="004A67E3">
        <w:tc>
          <w:tcPr>
            <w:tcW w:w="567" w:type="dxa"/>
          </w:tcPr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B47E05" w:rsidRPr="00E86130" w:rsidRDefault="00B47E05" w:rsidP="00CC6C7E">
            <w:pPr>
              <w:spacing w:after="0" w:line="240" w:lineRule="auto"/>
              <w:ind w:right="-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пуб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личной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отчетности о ходе и результатах введения ФГОС </w:t>
            </w:r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тече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ние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всего </w:t>
            </w:r>
            <w:proofErr w:type="spell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пери</w:t>
            </w:r>
            <w:r w:rsidR="003A68B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ода</w:t>
            </w:r>
            <w:proofErr w:type="spell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B47E05" w:rsidRPr="00E86130" w:rsidRDefault="00B47E05" w:rsidP="00CC6C7E">
            <w:pPr>
              <w:spacing w:before="34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воспита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-тель</w:t>
            </w:r>
            <w:proofErr w:type="spellEnd"/>
            <w:proofErr w:type="gramEnd"/>
          </w:p>
          <w:p w:rsidR="00B47E05" w:rsidRPr="00E86130" w:rsidRDefault="00B47E05" w:rsidP="00CC6C7E">
            <w:pPr>
              <w:spacing w:before="34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Воспита</w:t>
            </w:r>
            <w:r w:rsidR="003A68B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</w:p>
        </w:tc>
        <w:tc>
          <w:tcPr>
            <w:tcW w:w="2551" w:type="dxa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Результаты введения ФГОС </w:t>
            </w:r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финан-сирова-ния</w:t>
            </w:r>
            <w:proofErr w:type="spellEnd"/>
          </w:p>
        </w:tc>
        <w:tc>
          <w:tcPr>
            <w:tcW w:w="1275" w:type="dxa"/>
            <w:gridSpan w:val="2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7E05" w:rsidRPr="00E86130" w:rsidTr="004A67E3">
        <w:tc>
          <w:tcPr>
            <w:tcW w:w="7371" w:type="dxa"/>
            <w:gridSpan w:val="5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6.  Материально-техническое обеспечение перехода ДОУ на ФГОС</w:t>
            </w:r>
          </w:p>
        </w:tc>
        <w:tc>
          <w:tcPr>
            <w:tcW w:w="993" w:type="dxa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47E05" w:rsidRPr="00E86130" w:rsidTr="004A67E3">
        <w:tc>
          <w:tcPr>
            <w:tcW w:w="567" w:type="dxa"/>
          </w:tcPr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47E05" w:rsidRPr="00E86130" w:rsidRDefault="00B47E05" w:rsidP="003A68B3">
            <w:pPr>
              <w:tabs>
                <w:tab w:val="left" w:pos="2302"/>
              </w:tabs>
              <w:spacing w:after="0" w:line="240" w:lineRule="auto"/>
              <w:ind w:right="-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мате</w:t>
            </w:r>
            <w:r w:rsidR="003A68B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риально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техничес</w:t>
            </w:r>
            <w:r w:rsidR="003A68B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ко</w:t>
            </w:r>
            <w:r w:rsidR="003A68B3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proofErr w:type="spellEnd"/>
            <w:r w:rsidR="003A68B3">
              <w:rPr>
                <w:rFonts w:ascii="Times New Roman" w:eastAsia="Times New Roman" w:hAnsi="Times New Roman"/>
                <w:sz w:val="24"/>
                <w:szCs w:val="24"/>
              </w:rPr>
              <w:t xml:space="preserve"> обес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печения ДОУ с позиции требований ФГОС </w:t>
            </w:r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</w:t>
            </w:r>
            <w:r w:rsidR="003A68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варь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раль</w:t>
            </w:r>
            <w:proofErr w:type="spell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2015</w:t>
            </w:r>
          </w:p>
        </w:tc>
        <w:tc>
          <w:tcPr>
            <w:tcW w:w="1276" w:type="dxa"/>
          </w:tcPr>
          <w:p w:rsidR="00B47E05" w:rsidRPr="00E86130" w:rsidRDefault="00B47E05" w:rsidP="00CC6C7E">
            <w:pPr>
              <w:spacing w:before="34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Заведую-щий</w:t>
            </w:r>
            <w:proofErr w:type="spellEnd"/>
            <w:proofErr w:type="gramEnd"/>
          </w:p>
          <w:p w:rsidR="00B47E05" w:rsidRPr="00E86130" w:rsidRDefault="00B47E05" w:rsidP="00CC6C7E">
            <w:pPr>
              <w:spacing w:before="34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Аналитическая справка.</w:t>
            </w:r>
          </w:p>
        </w:tc>
        <w:tc>
          <w:tcPr>
            <w:tcW w:w="993" w:type="dxa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финан-сирова-ния</w:t>
            </w:r>
            <w:proofErr w:type="spellEnd"/>
          </w:p>
        </w:tc>
        <w:tc>
          <w:tcPr>
            <w:tcW w:w="1275" w:type="dxa"/>
            <w:gridSpan w:val="2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7E05" w:rsidRPr="00E86130" w:rsidTr="004A67E3">
        <w:tc>
          <w:tcPr>
            <w:tcW w:w="567" w:type="dxa"/>
          </w:tcPr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B47E05" w:rsidRPr="00E86130" w:rsidRDefault="00B47E05" w:rsidP="00CC6C7E">
            <w:pPr>
              <w:spacing w:after="0" w:line="240" w:lineRule="auto"/>
              <w:ind w:right="-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учебно-методического обеспечения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обра</w:t>
            </w:r>
            <w:r w:rsidR="003A68B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зовательного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про</w:t>
            </w:r>
            <w:r w:rsidR="003A68B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цесса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с учетом введения ФГОС </w:t>
            </w:r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</w:t>
            </w:r>
            <w:r w:rsidR="003A68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варь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раль</w:t>
            </w:r>
            <w:proofErr w:type="spell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2015</w:t>
            </w:r>
          </w:p>
        </w:tc>
        <w:tc>
          <w:tcPr>
            <w:tcW w:w="1276" w:type="dxa"/>
          </w:tcPr>
          <w:p w:rsidR="00B47E05" w:rsidRPr="00E86130" w:rsidRDefault="00B47E05" w:rsidP="00CC6C7E">
            <w:pPr>
              <w:spacing w:before="34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воспита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-тель</w:t>
            </w:r>
            <w:proofErr w:type="spellEnd"/>
            <w:proofErr w:type="gramEnd"/>
          </w:p>
          <w:p w:rsidR="00B47E05" w:rsidRPr="00E86130" w:rsidRDefault="00B47E05" w:rsidP="00CC6C7E">
            <w:pPr>
              <w:spacing w:before="34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Аналитическая справка.</w:t>
            </w:r>
          </w:p>
        </w:tc>
        <w:tc>
          <w:tcPr>
            <w:tcW w:w="993" w:type="dxa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финан-сирова-ния</w:t>
            </w:r>
            <w:proofErr w:type="spellEnd"/>
          </w:p>
        </w:tc>
        <w:tc>
          <w:tcPr>
            <w:tcW w:w="1275" w:type="dxa"/>
            <w:gridSpan w:val="2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7E05" w:rsidRPr="00E86130" w:rsidTr="004A67E3">
        <w:tc>
          <w:tcPr>
            <w:tcW w:w="567" w:type="dxa"/>
          </w:tcPr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B47E05" w:rsidRPr="00E86130" w:rsidRDefault="00B47E05" w:rsidP="00CC6C7E">
            <w:pPr>
              <w:spacing w:after="0" w:line="240" w:lineRule="auto"/>
              <w:ind w:right="-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соот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ветствия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пред</w:t>
            </w:r>
            <w:r w:rsidR="003A68B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метно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A68B3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развиваю</w:t>
            </w:r>
            <w:r w:rsidR="003A68B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щей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среды согласно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требо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ваниям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ФГОС </w:t>
            </w:r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</w:t>
            </w:r>
            <w:r w:rsidR="003A68B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ие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всего </w:t>
            </w:r>
            <w:proofErr w:type="spell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пери</w:t>
            </w:r>
            <w:r w:rsidR="003A68B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ода</w:t>
            </w:r>
            <w:proofErr w:type="spell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реа-лии</w:t>
            </w:r>
            <w:r w:rsidR="003A68B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зации</w:t>
            </w:r>
            <w:proofErr w:type="spell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прое</w:t>
            </w:r>
            <w:r w:rsidR="00F40DF8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кта</w:t>
            </w:r>
            <w:proofErr w:type="spellEnd"/>
          </w:p>
        </w:tc>
        <w:tc>
          <w:tcPr>
            <w:tcW w:w="1276" w:type="dxa"/>
          </w:tcPr>
          <w:p w:rsidR="00B47E05" w:rsidRPr="00E86130" w:rsidRDefault="00B47E05" w:rsidP="00CC6C7E">
            <w:pPr>
              <w:spacing w:before="34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Заведу</w:t>
            </w:r>
            <w:r w:rsidR="00F40DF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щий</w:t>
            </w:r>
            <w:proofErr w:type="spellEnd"/>
          </w:p>
          <w:p w:rsidR="00B47E05" w:rsidRPr="00E86130" w:rsidRDefault="00B47E05" w:rsidP="00CC6C7E">
            <w:pPr>
              <w:spacing w:before="34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Старший</w:t>
            </w:r>
          </w:p>
          <w:p w:rsidR="00B47E05" w:rsidRPr="00E86130" w:rsidRDefault="00B47E05" w:rsidP="00CC6C7E">
            <w:pPr>
              <w:spacing w:before="34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воспита-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47E05" w:rsidRPr="00E86130" w:rsidRDefault="00B47E05" w:rsidP="00CC6C7E">
            <w:pPr>
              <w:spacing w:before="34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Предметно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вивающая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 среда ДОУ согласно требованиям ФГОС.</w:t>
            </w:r>
          </w:p>
        </w:tc>
        <w:tc>
          <w:tcPr>
            <w:tcW w:w="993" w:type="dxa"/>
          </w:tcPr>
          <w:p w:rsidR="00B47E05" w:rsidRPr="00E86130" w:rsidRDefault="00253048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048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  <w:r w:rsidR="00B47E05" w:rsidRPr="00253048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  <w:r w:rsidR="00B47E05">
              <w:rPr>
                <w:rFonts w:ascii="Times New Roman" w:eastAsia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275" w:type="dxa"/>
            <w:gridSpan w:val="2"/>
          </w:tcPr>
          <w:p w:rsidR="00B47E05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Бюджет</w:t>
            </w:r>
          </w:p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Внебюд</w:t>
            </w:r>
            <w:r w:rsidR="00F40DF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жет</w:t>
            </w:r>
            <w:proofErr w:type="spellEnd"/>
          </w:p>
        </w:tc>
      </w:tr>
      <w:tr w:rsidR="00B47E05" w:rsidRPr="00E86130" w:rsidTr="004A67E3">
        <w:tc>
          <w:tcPr>
            <w:tcW w:w="567" w:type="dxa"/>
          </w:tcPr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B47E05" w:rsidRPr="00E86130" w:rsidRDefault="00B47E05" w:rsidP="00CC6C7E">
            <w:pPr>
              <w:spacing w:after="0" w:line="240" w:lineRule="auto"/>
              <w:ind w:right="-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соот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ветствия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сани</w:t>
            </w:r>
            <w:r w:rsidR="00F40DF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тарно-гигиеничес</w:t>
            </w:r>
            <w:r w:rsidR="00F40DF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ких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условий,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материально-тех</w:t>
            </w:r>
            <w:r w:rsidR="00F40DF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нического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обес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печения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требова</w:t>
            </w:r>
            <w:r w:rsidR="00F40DF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ниям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ФГОС </w:t>
            </w:r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В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</w:t>
            </w:r>
            <w:r w:rsidR="00F40DF8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чение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всего </w:t>
            </w:r>
            <w:proofErr w:type="spell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пери</w:t>
            </w:r>
            <w:r w:rsidR="00F40DF8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ода</w:t>
            </w:r>
            <w:proofErr w:type="spell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лиза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ции</w:t>
            </w:r>
            <w:proofErr w:type="spell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прое</w:t>
            </w:r>
            <w:r w:rsidR="00F40DF8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кта</w:t>
            </w:r>
            <w:proofErr w:type="spellEnd"/>
          </w:p>
        </w:tc>
        <w:tc>
          <w:tcPr>
            <w:tcW w:w="1276" w:type="dxa"/>
          </w:tcPr>
          <w:p w:rsidR="00B47E05" w:rsidRPr="00E86130" w:rsidRDefault="00B47E05" w:rsidP="00CC6C7E">
            <w:pPr>
              <w:spacing w:before="34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Заведую-щий</w:t>
            </w:r>
            <w:proofErr w:type="spellEnd"/>
            <w:proofErr w:type="gramEnd"/>
          </w:p>
          <w:p w:rsidR="00B47E05" w:rsidRPr="00E86130" w:rsidRDefault="00B47E05" w:rsidP="00CC6C7E">
            <w:pPr>
              <w:spacing w:before="34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Санитарно-гигиениче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ские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условия и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материально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техни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ческое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обеспечение ДОУ согласно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требо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ваниям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ФГОС </w:t>
            </w:r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47E05" w:rsidRPr="00E86130" w:rsidRDefault="00D82B19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</w:t>
            </w:r>
            <w:r w:rsidR="00B47E05">
              <w:rPr>
                <w:rFonts w:ascii="Times New Roman" w:eastAsia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275" w:type="dxa"/>
            <w:gridSpan w:val="2"/>
          </w:tcPr>
          <w:p w:rsidR="00B47E05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Бюджет</w:t>
            </w:r>
          </w:p>
          <w:p w:rsidR="00B47E05" w:rsidRPr="00E86130" w:rsidRDefault="00B47E05" w:rsidP="00CC6C7E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47E05" w:rsidRPr="00E86130" w:rsidRDefault="00B47E05" w:rsidP="00B47E05">
      <w:pPr>
        <w:spacing w:after="0"/>
        <w:jc w:val="both"/>
        <w:rPr>
          <w:sz w:val="24"/>
          <w:szCs w:val="24"/>
        </w:rPr>
      </w:pPr>
    </w:p>
    <w:p w:rsidR="00B47E05" w:rsidRPr="00E86130" w:rsidRDefault="00B47E05" w:rsidP="00B47E05">
      <w:pPr>
        <w:shd w:val="clear" w:color="auto" w:fill="FFFFFF"/>
        <w:spacing w:after="0" w:line="240" w:lineRule="auto"/>
        <w:ind w:right="282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E8613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</w:t>
      </w:r>
      <w:r w:rsidRPr="00E86130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</w:rPr>
        <w:t>ж</w:t>
      </w:r>
      <w:r w:rsidRPr="00E86130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ид</w:t>
      </w:r>
      <w:r w:rsidRPr="00E8613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</w:t>
      </w:r>
      <w:r w:rsidRPr="00E86130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Pr="00E8613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мые</w:t>
      </w:r>
      <w:r w:rsidRPr="00E86130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 р</w:t>
      </w:r>
      <w:r w:rsidRPr="00E86130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Pr="00E8613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зу</w:t>
      </w:r>
      <w:r w:rsidRPr="00E86130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л</w:t>
      </w:r>
      <w:r w:rsidRPr="00E8613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ь</w:t>
      </w:r>
      <w:r w:rsidRPr="00E86130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</w:rPr>
        <w:t>т</w:t>
      </w:r>
      <w:r w:rsidRPr="00E8613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ат</w:t>
      </w:r>
      <w:r w:rsidRPr="00E86130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ы</w:t>
      </w: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B47E05" w:rsidRPr="00E86130" w:rsidRDefault="00B47E05" w:rsidP="00B47E05">
      <w:pPr>
        <w:shd w:val="clear" w:color="auto" w:fill="FFFFFF"/>
        <w:spacing w:before="2" w:after="0" w:line="240" w:lineRule="auto"/>
        <w:ind w:right="-2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1.Орг</w:t>
      </w:r>
      <w:r w:rsidRPr="00E8613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E8613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низо</w:t>
      </w: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E8613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E8613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о </w:t>
      </w:r>
      <w:r w:rsidRPr="00E8613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ме</w:t>
      </w: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тод</w:t>
      </w:r>
      <w:r w:rsidRPr="00E8613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E86130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ч</w:t>
      </w:r>
      <w:r w:rsidRPr="00E8613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ес</w:t>
      </w:r>
      <w:r w:rsidRPr="00E8613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 xml:space="preserve">ое </w:t>
      </w:r>
      <w:r w:rsidRPr="00E8613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E8613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рово</w:t>
      </w:r>
      <w:r w:rsidRPr="00E8613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ж</w:t>
      </w: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E8613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E8613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ни</w:t>
      </w:r>
      <w:r w:rsidRPr="00E8613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, </w:t>
      </w:r>
      <w:r w:rsidRPr="00E8613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сп</w:t>
      </w: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E8613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об</w:t>
      </w:r>
      <w:r w:rsidRPr="00E8613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E86130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в</w:t>
      </w:r>
      <w:r w:rsidRPr="00E86130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у</w:t>
      </w: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ющ</w:t>
      </w:r>
      <w:r w:rsidRPr="00E8613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е в</w:t>
      </w:r>
      <w:r w:rsidRPr="00E8613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ве</w:t>
      </w:r>
      <w:r w:rsidRPr="00E86130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д</w:t>
      </w:r>
      <w:r w:rsidRPr="00E8613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E8613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ни</w:t>
      </w: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ю</w:t>
      </w:r>
      <w:r w:rsidRPr="00E8613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 </w:t>
      </w: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ФГОС в </w:t>
      </w:r>
      <w:r w:rsidRPr="00E8613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</w:t>
      </w: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ОУ.</w:t>
      </w:r>
    </w:p>
    <w:p w:rsidR="00B47E05" w:rsidRPr="00E86130" w:rsidRDefault="00B47E05" w:rsidP="00B47E05">
      <w:pPr>
        <w:shd w:val="clear" w:color="auto" w:fill="FFFFFF"/>
        <w:spacing w:after="0" w:line="240" w:lineRule="auto"/>
        <w:ind w:right="-2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2.</w:t>
      </w:r>
      <w:r w:rsidRPr="00E8613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E8613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E8613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E8613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бо</w:t>
      </w:r>
      <w:r w:rsidRPr="00E8613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</w:t>
      </w:r>
      <w:r w:rsidRPr="00E8613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E8613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ы орг</w:t>
      </w:r>
      <w:r w:rsidRPr="00E8613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E8613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низ</w:t>
      </w:r>
      <w:r w:rsidRPr="00E86130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а</w:t>
      </w:r>
      <w:r w:rsidRPr="00E8613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ц</w:t>
      </w:r>
      <w:r w:rsidRPr="00E8613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E8613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нн</w:t>
      </w: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о-</w:t>
      </w:r>
      <w:r w:rsidRPr="00E86130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 w:rsidRPr="00E8613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E8613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вл</w:t>
      </w:r>
      <w:r w:rsidRPr="00E8613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E8613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нч</w:t>
      </w:r>
      <w:r w:rsidRPr="00E8613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ес</w:t>
      </w:r>
      <w:r w:rsidRPr="00E8613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ки</w:t>
      </w: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е р</w:t>
      </w:r>
      <w:r w:rsidRPr="00E8613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ш</w:t>
      </w:r>
      <w:r w:rsidRPr="00E8613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E8613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ни</w:t>
      </w: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я, р</w:t>
      </w:r>
      <w:r w:rsidRPr="00E8613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E86130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г</w:t>
      </w:r>
      <w:r w:rsidRPr="00E86130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у</w:t>
      </w: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E8613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E86130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р</w:t>
      </w:r>
      <w:r w:rsidRPr="00E86130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ю</w:t>
      </w:r>
      <w:r w:rsidRPr="00E86130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щ</w:t>
      </w:r>
      <w:r w:rsidRPr="00E8613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е р</w:t>
      </w:r>
      <w:r w:rsidRPr="00E8613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еа</w:t>
      </w: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E8613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из</w:t>
      </w:r>
      <w:r w:rsidRPr="00E8613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E8613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ци</w:t>
      </w: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 xml:space="preserve">ю ФГОС </w:t>
      </w:r>
      <w:proofErr w:type="gramStart"/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ДО</w:t>
      </w:r>
      <w:proofErr w:type="gramEnd"/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47E05" w:rsidRPr="00E86130" w:rsidRDefault="00B47E05" w:rsidP="00B47E05">
      <w:pPr>
        <w:shd w:val="clear" w:color="auto" w:fill="FFFFFF"/>
        <w:spacing w:after="0" w:line="240" w:lineRule="auto"/>
        <w:ind w:right="282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E86130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3.Созданы условия для введения и реализации ФГОС </w:t>
      </w:r>
      <w:proofErr w:type="gramStart"/>
      <w:r w:rsidRPr="00E86130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ДО</w:t>
      </w:r>
      <w:proofErr w:type="gramEnd"/>
      <w:r w:rsidRPr="00E86130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.</w:t>
      </w:r>
    </w:p>
    <w:p w:rsidR="00B47E05" w:rsidRPr="00E86130" w:rsidRDefault="00B47E05" w:rsidP="00B47E05">
      <w:pPr>
        <w:shd w:val="clear" w:color="auto" w:fill="FFFFFF"/>
        <w:spacing w:after="0" w:line="240" w:lineRule="auto"/>
        <w:ind w:right="-2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E86130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4.Нормативно-правовая база учреждения приведена в соответствие с требованиями ФГОС </w:t>
      </w:r>
      <w:proofErr w:type="gramStart"/>
      <w:r w:rsidRPr="00E86130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ДО</w:t>
      </w:r>
      <w:proofErr w:type="gramEnd"/>
      <w:r w:rsidRPr="00E86130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.</w:t>
      </w:r>
    </w:p>
    <w:p w:rsidR="00B47E05" w:rsidRDefault="00B47E05" w:rsidP="00B47E05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</w:rPr>
      </w:pPr>
      <w:r w:rsidRPr="00E86130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5.Организована эффективная кадровая политика, позволяющая реализовать сопровождение по внедрению ФГОС </w:t>
      </w:r>
      <w:proofErr w:type="gramStart"/>
      <w:r w:rsidRPr="00E86130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ДО</w:t>
      </w:r>
      <w:proofErr w:type="gramEnd"/>
      <w:r w:rsidRPr="00E86130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.   </w:t>
      </w:r>
    </w:p>
    <w:p w:rsidR="00B47E05" w:rsidRPr="00E86130" w:rsidRDefault="00B47E05" w:rsidP="00B47E05">
      <w:pPr>
        <w:shd w:val="clear" w:color="auto" w:fill="FFFFFF"/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6. Разработана образовательная программа ДОУ согласно ФГОС.</w:t>
      </w:r>
    </w:p>
    <w:p w:rsidR="00B47E05" w:rsidRPr="00E86130" w:rsidRDefault="00B47E05" w:rsidP="00B47E05">
      <w:pPr>
        <w:spacing w:after="0"/>
        <w:jc w:val="both"/>
        <w:rPr>
          <w:sz w:val="24"/>
          <w:szCs w:val="24"/>
        </w:rPr>
      </w:pPr>
    </w:p>
    <w:p w:rsidR="00B47E05" w:rsidRPr="00E86130" w:rsidRDefault="00B47E05" w:rsidP="00B47E05">
      <w:pPr>
        <w:numPr>
          <w:ilvl w:val="1"/>
          <w:numId w:val="4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86130">
        <w:rPr>
          <w:rFonts w:ascii="Times New Roman" w:hAnsi="Times New Roman"/>
          <w:b/>
          <w:sz w:val="24"/>
          <w:szCs w:val="24"/>
        </w:rPr>
        <w:t xml:space="preserve">«Подари здоровье детям» </w:t>
      </w:r>
      <w:r w:rsidRPr="00E86130">
        <w:rPr>
          <w:rFonts w:ascii="Times New Roman" w:hAnsi="Times New Roman"/>
          <w:b/>
          <w:i/>
          <w:sz w:val="24"/>
          <w:szCs w:val="24"/>
        </w:rPr>
        <w:t>(Детский сад – школа здоровья).</w:t>
      </w:r>
    </w:p>
    <w:p w:rsidR="00B47E05" w:rsidRPr="00E86130" w:rsidRDefault="00B47E05" w:rsidP="00B47E05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86130">
        <w:rPr>
          <w:rFonts w:ascii="Times New Roman" w:hAnsi="Times New Roman"/>
          <w:b/>
          <w:sz w:val="24"/>
          <w:szCs w:val="24"/>
        </w:rPr>
        <w:t xml:space="preserve">Цель: </w:t>
      </w:r>
      <w:r w:rsidRPr="00E86130">
        <w:rPr>
          <w:rFonts w:ascii="Times New Roman" w:hAnsi="Times New Roman"/>
          <w:sz w:val="24"/>
          <w:szCs w:val="24"/>
        </w:rPr>
        <w:t>Охрана и укрепление здоровья детей, воспитание потребности в здоровом образе жизни, развитие физических  качеств  и обеспечение нормального уровня физической подготовленности и состояния здоровья детей.</w:t>
      </w:r>
    </w:p>
    <w:p w:rsidR="00B47E05" w:rsidRPr="00E86130" w:rsidRDefault="00B47E05" w:rsidP="00B47E05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86130">
        <w:rPr>
          <w:rFonts w:ascii="Times New Roman" w:hAnsi="Times New Roman"/>
          <w:b/>
          <w:sz w:val="24"/>
          <w:szCs w:val="24"/>
        </w:rPr>
        <w:t>Задачи проекта:</w:t>
      </w:r>
      <w:r w:rsidRPr="00E86130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B47E05" w:rsidRPr="00E86130" w:rsidRDefault="00B47E05" w:rsidP="00B47E05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iCs/>
          <w:sz w:val="24"/>
          <w:szCs w:val="24"/>
        </w:rPr>
        <w:t xml:space="preserve">1. Повысить эффективность </w:t>
      </w:r>
      <w:proofErr w:type="spellStart"/>
      <w:proofErr w:type="gramStart"/>
      <w:r w:rsidRPr="00E86130">
        <w:rPr>
          <w:rFonts w:ascii="Times New Roman" w:hAnsi="Times New Roman"/>
          <w:iCs/>
          <w:sz w:val="24"/>
          <w:szCs w:val="24"/>
        </w:rPr>
        <w:t>воспитательно</w:t>
      </w:r>
      <w:proofErr w:type="spellEnd"/>
      <w:r w:rsidRPr="00E86130">
        <w:rPr>
          <w:rFonts w:ascii="Times New Roman" w:hAnsi="Times New Roman"/>
          <w:iCs/>
          <w:sz w:val="24"/>
          <w:szCs w:val="24"/>
        </w:rPr>
        <w:t xml:space="preserve"> – образовательного</w:t>
      </w:r>
      <w:proofErr w:type="gramEnd"/>
      <w:r w:rsidRPr="00E86130">
        <w:rPr>
          <w:rFonts w:ascii="Times New Roman" w:hAnsi="Times New Roman"/>
          <w:iCs/>
          <w:sz w:val="24"/>
          <w:szCs w:val="24"/>
        </w:rPr>
        <w:t xml:space="preserve"> процесса, обеспечивающего гармоничное физическое развитие, </w:t>
      </w:r>
      <w:r w:rsidRPr="00E86130">
        <w:rPr>
          <w:rFonts w:ascii="Times New Roman" w:hAnsi="Times New Roman"/>
          <w:sz w:val="24"/>
          <w:szCs w:val="24"/>
        </w:rPr>
        <w:t xml:space="preserve">сберегающее здоровье, воспитывающее ценностное отношение к здоровью у ребенка дошкольного возраста. </w:t>
      </w:r>
    </w:p>
    <w:p w:rsidR="00B47E05" w:rsidRPr="00E86130" w:rsidRDefault="00B47E05" w:rsidP="00B47E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2. Создать оптимальный режим дня, обеспечивающий гигиену нервной системы ребенка, комфортное самочувствие, нервно-психическое и физическое развитие.</w:t>
      </w:r>
    </w:p>
    <w:p w:rsidR="00B47E05" w:rsidRPr="00E86130" w:rsidRDefault="00B47E05" w:rsidP="00B47E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iCs/>
          <w:spacing w:val="-7"/>
          <w:sz w:val="24"/>
          <w:szCs w:val="24"/>
        </w:rPr>
        <w:t>3. Создать банк данных о состоянии здоровья детей.</w:t>
      </w:r>
      <w:r w:rsidRPr="00E86130">
        <w:rPr>
          <w:rFonts w:ascii="Times New Roman" w:hAnsi="Times New Roman"/>
          <w:sz w:val="24"/>
          <w:szCs w:val="24"/>
        </w:rPr>
        <w:t xml:space="preserve"> </w:t>
      </w:r>
    </w:p>
    <w:p w:rsidR="00B47E05" w:rsidRPr="00E86130" w:rsidRDefault="00B47E05" w:rsidP="00B47E05">
      <w:pPr>
        <w:numPr>
          <w:ilvl w:val="0"/>
          <w:numId w:val="7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Разработать индивидуально-оздоровительные маршруты каждого ребенка раннего возраста, согласно индивидуальным и возрастным возможностям, здоровья ребенка.</w:t>
      </w:r>
    </w:p>
    <w:p w:rsidR="00B47E05" w:rsidRPr="00E86130" w:rsidRDefault="00B47E05" w:rsidP="00B47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6130">
        <w:rPr>
          <w:rFonts w:ascii="Times New Roman" w:hAnsi="Times New Roman"/>
          <w:iCs/>
          <w:spacing w:val="-7"/>
          <w:sz w:val="24"/>
          <w:szCs w:val="24"/>
        </w:rPr>
        <w:t xml:space="preserve">5. </w:t>
      </w:r>
      <w:r w:rsidRPr="00E86130">
        <w:rPr>
          <w:rFonts w:ascii="Times New Roman" w:eastAsia="Times New Roman" w:hAnsi="Times New Roman"/>
          <w:sz w:val="24"/>
          <w:szCs w:val="24"/>
        </w:rPr>
        <w:t>Повышение компетенции род</w:t>
      </w:r>
      <w:r w:rsidR="00F40DF8">
        <w:rPr>
          <w:rFonts w:ascii="Times New Roman" w:eastAsia="Times New Roman" w:hAnsi="Times New Roman"/>
          <w:sz w:val="24"/>
          <w:szCs w:val="24"/>
        </w:rPr>
        <w:t xml:space="preserve">ителей в осуществлении </w:t>
      </w:r>
      <w:proofErr w:type="spellStart"/>
      <w:r w:rsidR="00F40DF8">
        <w:rPr>
          <w:rFonts w:ascii="Times New Roman" w:eastAsia="Times New Roman" w:hAnsi="Times New Roman"/>
          <w:sz w:val="24"/>
          <w:szCs w:val="24"/>
        </w:rPr>
        <w:t>здоровье</w:t>
      </w:r>
      <w:r w:rsidRPr="00E86130">
        <w:rPr>
          <w:rFonts w:ascii="Times New Roman" w:eastAsia="Times New Roman" w:hAnsi="Times New Roman"/>
          <w:sz w:val="24"/>
          <w:szCs w:val="24"/>
        </w:rPr>
        <w:t>сбережения</w:t>
      </w:r>
      <w:proofErr w:type="spellEnd"/>
      <w:r w:rsidRPr="00E86130">
        <w:rPr>
          <w:rFonts w:ascii="Times New Roman" w:eastAsia="Times New Roman" w:hAnsi="Times New Roman"/>
          <w:sz w:val="24"/>
          <w:szCs w:val="24"/>
        </w:rPr>
        <w:t xml:space="preserve"> родителей.</w:t>
      </w:r>
    </w:p>
    <w:p w:rsidR="00B47E05" w:rsidRPr="00E86130" w:rsidRDefault="00B47E05" w:rsidP="00B47E0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iCs/>
          <w:spacing w:val="-7"/>
          <w:sz w:val="24"/>
          <w:szCs w:val="24"/>
        </w:rPr>
      </w:pPr>
      <w:r w:rsidRPr="00E86130">
        <w:rPr>
          <w:rFonts w:ascii="Times New Roman" w:eastAsia="Times New Roman" w:hAnsi="Times New Roman"/>
          <w:sz w:val="24"/>
          <w:szCs w:val="24"/>
        </w:rPr>
        <w:t xml:space="preserve">6. Активизировать родителей в осуществлении </w:t>
      </w:r>
      <w:proofErr w:type="spellStart"/>
      <w:r w:rsidRPr="00E86130">
        <w:rPr>
          <w:rFonts w:ascii="Times New Roman" w:eastAsia="Times New Roman" w:hAnsi="Times New Roman"/>
          <w:sz w:val="24"/>
          <w:szCs w:val="24"/>
        </w:rPr>
        <w:t>здоровьесбережения</w:t>
      </w:r>
      <w:proofErr w:type="spellEnd"/>
      <w:r w:rsidRPr="00E86130">
        <w:rPr>
          <w:rFonts w:ascii="Times New Roman" w:eastAsia="Times New Roman" w:hAnsi="Times New Roman"/>
          <w:sz w:val="24"/>
          <w:szCs w:val="24"/>
        </w:rPr>
        <w:t xml:space="preserve"> своих детей, </w:t>
      </w:r>
      <w:r w:rsidRPr="00E86130">
        <w:rPr>
          <w:rFonts w:ascii="Times New Roman" w:hAnsi="Times New Roman"/>
          <w:iCs/>
          <w:spacing w:val="-7"/>
          <w:sz w:val="24"/>
          <w:szCs w:val="24"/>
        </w:rPr>
        <w:t>стимулировать создание традиций семейного физического воспитания.</w:t>
      </w:r>
    </w:p>
    <w:p w:rsidR="00B47E05" w:rsidRPr="00E86130" w:rsidRDefault="00B47E05" w:rsidP="00B47E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iCs/>
          <w:spacing w:val="-7"/>
          <w:sz w:val="24"/>
          <w:szCs w:val="24"/>
        </w:rPr>
        <w:t>7.</w:t>
      </w:r>
      <w:r w:rsidRPr="00E86130">
        <w:rPr>
          <w:rFonts w:ascii="Times New Roman" w:hAnsi="Times New Roman"/>
          <w:sz w:val="24"/>
          <w:szCs w:val="24"/>
        </w:rPr>
        <w:t xml:space="preserve"> Создать физкультурно-оздоровительную среду, предполагающую разнообразную совместную, самостоятельную двигательную деятельность детей по оздоровлению организма. </w:t>
      </w:r>
      <w:r w:rsidRPr="00E86130">
        <w:rPr>
          <w:rFonts w:ascii="Times New Roman" w:hAnsi="Times New Roman"/>
          <w:iCs/>
          <w:spacing w:val="-7"/>
          <w:sz w:val="24"/>
          <w:szCs w:val="24"/>
        </w:rPr>
        <w:t xml:space="preserve"> Внедрить  вариативные и целесообразные способы повышения эффективности использования </w:t>
      </w:r>
      <w:proofErr w:type="spellStart"/>
      <w:proofErr w:type="gramStart"/>
      <w:r w:rsidRPr="00E86130">
        <w:rPr>
          <w:rFonts w:ascii="Times New Roman" w:hAnsi="Times New Roman"/>
          <w:iCs/>
          <w:spacing w:val="-7"/>
          <w:sz w:val="24"/>
          <w:szCs w:val="24"/>
        </w:rPr>
        <w:t>физкультурно</w:t>
      </w:r>
      <w:proofErr w:type="spellEnd"/>
      <w:r w:rsidRPr="00E86130">
        <w:rPr>
          <w:rFonts w:ascii="Times New Roman" w:hAnsi="Times New Roman"/>
          <w:iCs/>
          <w:spacing w:val="-7"/>
          <w:sz w:val="24"/>
          <w:szCs w:val="24"/>
        </w:rPr>
        <w:t xml:space="preserve"> – оздоровительной</w:t>
      </w:r>
      <w:proofErr w:type="gramEnd"/>
      <w:r w:rsidRPr="00E86130">
        <w:rPr>
          <w:rFonts w:ascii="Times New Roman" w:hAnsi="Times New Roman"/>
          <w:iCs/>
          <w:spacing w:val="-7"/>
          <w:sz w:val="24"/>
          <w:szCs w:val="24"/>
        </w:rPr>
        <w:t xml:space="preserve"> среды.</w:t>
      </w:r>
      <w:r w:rsidRPr="00E86130">
        <w:rPr>
          <w:rFonts w:ascii="Times New Roman" w:hAnsi="Times New Roman"/>
          <w:sz w:val="24"/>
          <w:szCs w:val="24"/>
        </w:rPr>
        <w:t xml:space="preserve"> </w:t>
      </w:r>
    </w:p>
    <w:p w:rsidR="00B47E05" w:rsidRPr="00E86130" w:rsidRDefault="00B47E05" w:rsidP="00B47E0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iCs/>
          <w:spacing w:val="-7"/>
          <w:sz w:val="24"/>
          <w:szCs w:val="24"/>
        </w:rPr>
      </w:pPr>
      <w:r w:rsidRPr="00E86130">
        <w:rPr>
          <w:rFonts w:ascii="Times New Roman" w:hAnsi="Times New Roman"/>
          <w:iCs/>
          <w:spacing w:val="-7"/>
          <w:sz w:val="24"/>
          <w:szCs w:val="24"/>
        </w:rPr>
        <w:t xml:space="preserve">8. Повысить профессиональную компетентность педагогов по вопросам </w:t>
      </w:r>
      <w:proofErr w:type="spellStart"/>
      <w:r w:rsidRPr="00E86130">
        <w:rPr>
          <w:rFonts w:ascii="Times New Roman" w:hAnsi="Times New Roman"/>
          <w:iCs/>
          <w:spacing w:val="-7"/>
          <w:sz w:val="24"/>
          <w:szCs w:val="24"/>
        </w:rPr>
        <w:t>здоровьесбережения</w:t>
      </w:r>
      <w:proofErr w:type="spellEnd"/>
      <w:r w:rsidRPr="00E86130">
        <w:rPr>
          <w:rFonts w:ascii="Times New Roman" w:hAnsi="Times New Roman"/>
          <w:iCs/>
          <w:spacing w:val="-7"/>
          <w:sz w:val="24"/>
          <w:szCs w:val="24"/>
        </w:rPr>
        <w:t xml:space="preserve"> детей.</w:t>
      </w:r>
    </w:p>
    <w:p w:rsidR="00B47E05" w:rsidRPr="00E86130" w:rsidRDefault="00B47E05" w:rsidP="00B47E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737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"/>
        <w:gridCol w:w="2268"/>
        <w:gridCol w:w="1134"/>
        <w:gridCol w:w="1275"/>
        <w:gridCol w:w="1985"/>
        <w:gridCol w:w="1276"/>
        <w:gridCol w:w="1275"/>
      </w:tblGrid>
      <w:tr w:rsidR="00B47E05" w:rsidRPr="00E86130" w:rsidTr="00F40DF8">
        <w:trPr>
          <w:cantSplit/>
          <w:trHeight w:val="1134"/>
        </w:trPr>
        <w:tc>
          <w:tcPr>
            <w:tcW w:w="524" w:type="dxa"/>
            <w:textDirection w:val="btLr"/>
          </w:tcPr>
          <w:p w:rsidR="00B47E05" w:rsidRPr="00E86130" w:rsidRDefault="00B47E05" w:rsidP="00CC6C7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2268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275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Ответст-венные</w:t>
            </w:r>
            <w:proofErr w:type="spellEnd"/>
            <w:proofErr w:type="gramEnd"/>
          </w:p>
        </w:tc>
        <w:tc>
          <w:tcPr>
            <w:tcW w:w="1985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276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фипан-сирова-ния</w:t>
            </w:r>
            <w:proofErr w:type="spellEnd"/>
          </w:p>
        </w:tc>
        <w:tc>
          <w:tcPr>
            <w:tcW w:w="1275" w:type="dxa"/>
          </w:tcPr>
          <w:p w:rsidR="00B47E05" w:rsidRDefault="00B47E05" w:rsidP="00CC6C7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Источ-ники</w:t>
            </w:r>
            <w:proofErr w:type="spellEnd"/>
            <w:proofErr w:type="gramEnd"/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финан-сирова-ния</w:t>
            </w:r>
            <w:proofErr w:type="spellEnd"/>
          </w:p>
        </w:tc>
      </w:tr>
      <w:tr w:rsidR="00B47E05" w:rsidRPr="00E86130" w:rsidTr="00F40DF8">
        <w:trPr>
          <w:cantSplit/>
          <w:trHeight w:val="1134"/>
        </w:trPr>
        <w:tc>
          <w:tcPr>
            <w:tcW w:w="524" w:type="dxa"/>
            <w:vMerge w:val="restart"/>
            <w:textDirection w:val="btLr"/>
          </w:tcPr>
          <w:p w:rsidR="00B47E05" w:rsidRPr="00E86130" w:rsidRDefault="00B47E05" w:rsidP="00CC6C7E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</w:t>
            </w:r>
            <w:r w:rsidRPr="00E86130">
              <w:rPr>
                <w:rFonts w:ascii="Times New Roman" w:eastAsia="Times New Roman" w:hAnsi="Times New Roman"/>
                <w:b/>
                <w:sz w:val="24"/>
                <w:szCs w:val="24"/>
              </w:rPr>
              <w:t>Вводный этап</w:t>
            </w:r>
          </w:p>
        </w:tc>
        <w:tc>
          <w:tcPr>
            <w:tcW w:w="2268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педагоги-ческой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литературы по проблеме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</w:t>
            </w:r>
            <w:r w:rsidR="00F40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сбереже-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детей. Подбор анкет для родителей.</w:t>
            </w:r>
          </w:p>
        </w:tc>
        <w:tc>
          <w:tcPr>
            <w:tcW w:w="1134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сен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тябрь </w:t>
            </w:r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275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воспита-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1985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ме</w:t>
            </w:r>
            <w:r w:rsidR="00F40DF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тодической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ли</w:t>
            </w:r>
            <w:r w:rsidR="00F40DF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тературы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интерпри</w:t>
            </w:r>
            <w:r w:rsidR="00F40DF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ция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результа</w:t>
            </w:r>
            <w:r w:rsidR="00F40DF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тов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акетиро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вания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родителей</w:t>
            </w:r>
          </w:p>
        </w:tc>
        <w:tc>
          <w:tcPr>
            <w:tcW w:w="1276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финан-сирова-ния</w:t>
            </w:r>
            <w:proofErr w:type="spellEnd"/>
          </w:p>
        </w:tc>
        <w:tc>
          <w:tcPr>
            <w:tcW w:w="1275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7E05" w:rsidRPr="00E86130" w:rsidTr="00F40DF8">
        <w:trPr>
          <w:trHeight w:val="1947"/>
        </w:trPr>
        <w:tc>
          <w:tcPr>
            <w:tcW w:w="524" w:type="dxa"/>
            <w:vMerge/>
          </w:tcPr>
          <w:p w:rsidR="00B47E05" w:rsidRPr="00E86130" w:rsidRDefault="00B47E05" w:rsidP="00CC6C7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Диагностика детей </w:t>
            </w:r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«Уровень </w:t>
            </w:r>
            <w:proofErr w:type="spellStart"/>
            <w:proofErr w:type="gramStart"/>
            <w:r w:rsidR="00F40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физии-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</w:t>
            </w:r>
            <w:r w:rsidR="00F40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ленности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двига</w:t>
            </w:r>
            <w:r w:rsidR="00F40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тельной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кольного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возраста»</w:t>
            </w:r>
          </w:p>
        </w:tc>
        <w:tc>
          <w:tcPr>
            <w:tcW w:w="1134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ай,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сен-тябрь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2016 г.</w:t>
            </w:r>
          </w:p>
        </w:tc>
        <w:tc>
          <w:tcPr>
            <w:tcW w:w="1275" w:type="dxa"/>
          </w:tcPr>
          <w:p w:rsidR="00B47E05" w:rsidRPr="00E86130" w:rsidRDefault="00F40DF8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B47E05"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нструк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47E05"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</w:t>
            </w:r>
            <w:proofErr w:type="spellEnd"/>
            <w:proofErr w:type="gramEnd"/>
            <w:r w:rsidR="00B47E05"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B47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физии-чес</w:t>
            </w:r>
            <w:r w:rsidR="00B47E05"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кой</w:t>
            </w:r>
            <w:proofErr w:type="spellEnd"/>
            <w:r w:rsidR="00B47E05"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культуре, </w:t>
            </w:r>
            <w:proofErr w:type="spellStart"/>
            <w:r w:rsidR="00B47E05"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47E05"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тели</w:t>
            </w:r>
            <w:proofErr w:type="spellEnd"/>
          </w:p>
        </w:tc>
        <w:tc>
          <w:tcPr>
            <w:tcW w:w="1985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диагностики</w:t>
            </w:r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финан-сирова-ния</w:t>
            </w:r>
            <w:proofErr w:type="spellEnd"/>
          </w:p>
        </w:tc>
        <w:tc>
          <w:tcPr>
            <w:tcW w:w="1275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7E05" w:rsidRPr="00E86130" w:rsidTr="00F40DF8">
        <w:tc>
          <w:tcPr>
            <w:tcW w:w="524" w:type="dxa"/>
            <w:vMerge/>
          </w:tcPr>
          <w:p w:rsidR="00B47E05" w:rsidRPr="00E86130" w:rsidRDefault="00B47E05" w:rsidP="00CC6C7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состояния здоровья дошкольников</w:t>
            </w:r>
          </w:p>
        </w:tc>
        <w:tc>
          <w:tcPr>
            <w:tcW w:w="1134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ай,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сен-тябрь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2016 г.</w:t>
            </w:r>
          </w:p>
        </w:tc>
        <w:tc>
          <w:tcPr>
            <w:tcW w:w="1275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медсестра</w:t>
            </w:r>
          </w:p>
        </w:tc>
        <w:tc>
          <w:tcPr>
            <w:tcW w:w="1985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карты состояния детей</w:t>
            </w:r>
          </w:p>
        </w:tc>
        <w:tc>
          <w:tcPr>
            <w:tcW w:w="1276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фи-нанси-рования</w:t>
            </w:r>
            <w:proofErr w:type="spellEnd"/>
          </w:p>
        </w:tc>
        <w:tc>
          <w:tcPr>
            <w:tcW w:w="1275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7E05" w:rsidRPr="00E86130" w:rsidTr="00F40DF8">
        <w:tc>
          <w:tcPr>
            <w:tcW w:w="524" w:type="dxa"/>
            <w:vMerge/>
          </w:tcPr>
          <w:p w:rsidR="00B47E05" w:rsidRPr="00E86130" w:rsidRDefault="00B47E05" w:rsidP="00CC6C7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льного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паспорта семей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</w:t>
            </w:r>
            <w:r w:rsidR="00F40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ников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ДОУ</w:t>
            </w:r>
          </w:p>
        </w:tc>
        <w:tc>
          <w:tcPr>
            <w:tcW w:w="1134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ктябрь 2016 г.</w:t>
            </w:r>
          </w:p>
        </w:tc>
        <w:tc>
          <w:tcPr>
            <w:tcW w:w="1275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тарший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воспита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B47E05" w:rsidRPr="00E86130" w:rsidRDefault="00F40DF8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B47E05"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47E05"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тели</w:t>
            </w:r>
            <w:proofErr w:type="spellEnd"/>
            <w:proofErr w:type="gramEnd"/>
          </w:p>
        </w:tc>
        <w:tc>
          <w:tcPr>
            <w:tcW w:w="1985" w:type="dxa"/>
          </w:tcPr>
          <w:p w:rsidR="00B47E05" w:rsidRPr="00E86130" w:rsidRDefault="00B47E05" w:rsidP="00CC6C7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Социальный паспорт семей воспи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танни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ков МБДОУ </w:t>
            </w:r>
          </w:p>
        </w:tc>
        <w:tc>
          <w:tcPr>
            <w:tcW w:w="1276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финан-сирова-ния</w:t>
            </w:r>
            <w:proofErr w:type="spellEnd"/>
          </w:p>
        </w:tc>
        <w:tc>
          <w:tcPr>
            <w:tcW w:w="1275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7E05" w:rsidRPr="00E86130" w:rsidTr="00F40DF8">
        <w:tc>
          <w:tcPr>
            <w:tcW w:w="524" w:type="dxa"/>
            <w:vMerge/>
          </w:tcPr>
          <w:p w:rsidR="00B47E05" w:rsidRPr="00E86130" w:rsidRDefault="00B47E05" w:rsidP="00CC6C7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 xml:space="preserve">Анкетирование </w:t>
            </w:r>
            <w:proofErr w:type="spellStart"/>
            <w:proofErr w:type="gramStart"/>
            <w:r w:rsidRPr="00E86130">
              <w:rPr>
                <w:rFonts w:ascii="Times New Roman" w:hAnsi="Times New Roman"/>
                <w:sz w:val="24"/>
                <w:szCs w:val="24"/>
              </w:rPr>
              <w:t>ро</w:t>
            </w:r>
            <w:r w:rsidR="00F40DF8">
              <w:rPr>
                <w:rFonts w:ascii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дителей</w:t>
            </w:r>
            <w:proofErr w:type="spellEnd"/>
            <w:proofErr w:type="gram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  «Роль родителей в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вос</w:t>
            </w:r>
            <w:r w:rsidR="00F40DF8">
              <w:rPr>
                <w:rFonts w:ascii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питании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здорового ребенка»</w:t>
            </w:r>
          </w:p>
        </w:tc>
        <w:tc>
          <w:tcPr>
            <w:tcW w:w="1134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ктябрь 2016 г.</w:t>
            </w:r>
          </w:p>
        </w:tc>
        <w:tc>
          <w:tcPr>
            <w:tcW w:w="1275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тарший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воспита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B47E05" w:rsidRPr="00E86130" w:rsidRDefault="00F40DF8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B47E05"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47E05"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тели</w:t>
            </w:r>
            <w:proofErr w:type="spellEnd"/>
            <w:proofErr w:type="gramEnd"/>
          </w:p>
        </w:tc>
        <w:tc>
          <w:tcPr>
            <w:tcW w:w="1985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Анкета,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интер-прита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6130">
              <w:rPr>
                <w:rFonts w:ascii="Times New Roman" w:hAnsi="Times New Roman"/>
                <w:sz w:val="24"/>
                <w:szCs w:val="24"/>
              </w:rPr>
              <w:t>резуль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40DF8">
              <w:rPr>
                <w:rFonts w:ascii="Times New Roman" w:hAnsi="Times New Roman"/>
                <w:sz w:val="24"/>
                <w:szCs w:val="24"/>
              </w:rPr>
              <w:t>татов</w:t>
            </w:r>
            <w:proofErr w:type="spellEnd"/>
            <w:proofErr w:type="gramEnd"/>
            <w:r w:rsidR="00F40DF8">
              <w:rPr>
                <w:rFonts w:ascii="Times New Roman" w:hAnsi="Times New Roman"/>
                <w:sz w:val="24"/>
                <w:szCs w:val="24"/>
              </w:rPr>
              <w:t xml:space="preserve"> анкетирова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 xml:space="preserve">ния родителей   </w:t>
            </w:r>
          </w:p>
        </w:tc>
        <w:tc>
          <w:tcPr>
            <w:tcW w:w="1276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финан-сирова-ния</w:t>
            </w:r>
            <w:proofErr w:type="spellEnd"/>
          </w:p>
        </w:tc>
        <w:tc>
          <w:tcPr>
            <w:tcW w:w="1275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E05" w:rsidRPr="00E86130" w:rsidTr="00F40DF8">
        <w:tc>
          <w:tcPr>
            <w:tcW w:w="524" w:type="dxa"/>
            <w:vMerge/>
          </w:tcPr>
          <w:p w:rsidR="00B47E05" w:rsidRPr="00E86130" w:rsidRDefault="00B47E05" w:rsidP="00CC6C7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Анализ состояния физкультурно-оздоровительного пространства в ДОУ</w:t>
            </w:r>
          </w:p>
        </w:tc>
        <w:tc>
          <w:tcPr>
            <w:tcW w:w="1134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Сен</w:t>
            </w:r>
            <w:r w:rsidR="00F40DF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тябрь</w:t>
            </w:r>
            <w:proofErr w:type="spellEnd"/>
            <w:proofErr w:type="gramEnd"/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2016 г.</w:t>
            </w:r>
          </w:p>
        </w:tc>
        <w:tc>
          <w:tcPr>
            <w:tcW w:w="1275" w:type="dxa"/>
          </w:tcPr>
          <w:p w:rsidR="00B47E05" w:rsidRPr="00803A28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тарший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воспита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F40DF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="00F40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питатели</w:t>
            </w:r>
            <w:proofErr w:type="spellEnd"/>
          </w:p>
        </w:tc>
        <w:tc>
          <w:tcPr>
            <w:tcW w:w="1985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Справка о результате </w:t>
            </w:r>
            <w:proofErr w:type="spellStart"/>
            <w:r w:rsidR="00F40DF8">
              <w:rPr>
                <w:rFonts w:ascii="Times New Roman" w:eastAsia="Times New Roman" w:hAnsi="Times New Roman"/>
                <w:sz w:val="24"/>
                <w:szCs w:val="24"/>
              </w:rPr>
              <w:t>анна-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лиза</w:t>
            </w:r>
            <w:proofErr w:type="spellEnd"/>
          </w:p>
        </w:tc>
        <w:tc>
          <w:tcPr>
            <w:tcW w:w="1276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финан-сирова-ния</w:t>
            </w:r>
            <w:proofErr w:type="spellEnd"/>
          </w:p>
        </w:tc>
        <w:tc>
          <w:tcPr>
            <w:tcW w:w="1275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7E05" w:rsidRPr="00E86130" w:rsidTr="00F40DF8">
        <w:trPr>
          <w:trHeight w:val="323"/>
        </w:trPr>
        <w:tc>
          <w:tcPr>
            <w:tcW w:w="9737" w:type="dxa"/>
            <w:gridSpan w:val="7"/>
          </w:tcPr>
          <w:p w:rsidR="00B47E05" w:rsidRPr="00E86130" w:rsidRDefault="00B47E05" w:rsidP="00CC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«Физическое совершенство дошкольника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47E05" w:rsidRPr="00E86130" w:rsidTr="00F40DF8">
        <w:trPr>
          <w:trHeight w:val="1549"/>
        </w:trPr>
        <w:tc>
          <w:tcPr>
            <w:tcW w:w="524" w:type="dxa"/>
            <w:vMerge w:val="restart"/>
            <w:textDirection w:val="btLr"/>
          </w:tcPr>
          <w:p w:rsidR="00B47E05" w:rsidRPr="00E86130" w:rsidRDefault="00B47E05" w:rsidP="00CC6C7E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Основной этап</w:t>
            </w:r>
          </w:p>
        </w:tc>
        <w:tc>
          <w:tcPr>
            <w:tcW w:w="2268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Мини-проект        «С 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физкультурой дру</w:t>
            </w:r>
            <w:r w:rsidR="00F40DF8">
              <w:rPr>
                <w:rFonts w:ascii="Times New Roman" w:hAnsi="Times New Roman"/>
                <w:sz w:val="24"/>
                <w:szCs w:val="24"/>
              </w:rPr>
              <w:t xml:space="preserve">жить – </w:t>
            </w:r>
            <w:proofErr w:type="spellStart"/>
            <w:r w:rsidR="00F40DF8">
              <w:rPr>
                <w:rFonts w:ascii="Times New Roman" w:hAnsi="Times New Roman"/>
                <w:sz w:val="24"/>
                <w:szCs w:val="24"/>
              </w:rPr>
              <w:t>здор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вым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быть»</w:t>
            </w:r>
          </w:p>
        </w:tc>
        <w:tc>
          <w:tcPr>
            <w:tcW w:w="1134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течение всего периода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реализа-ции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проекта</w:t>
            </w:r>
          </w:p>
        </w:tc>
        <w:tc>
          <w:tcPr>
            <w:tcW w:w="1275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нструк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зичес</w:t>
            </w:r>
            <w:r w:rsidR="00F40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кой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</w:t>
            </w:r>
            <w:r w:rsidR="00F40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туре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</w:t>
            </w:r>
            <w:r w:rsidR="00F40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питатели</w:t>
            </w:r>
            <w:proofErr w:type="spellEnd"/>
          </w:p>
        </w:tc>
        <w:tc>
          <w:tcPr>
            <w:tcW w:w="1985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 xml:space="preserve">ческий и практический материал </w:t>
            </w:r>
            <w:proofErr w:type="spellStart"/>
            <w:proofErr w:type="gramStart"/>
            <w:r w:rsidRPr="00E86130">
              <w:rPr>
                <w:rFonts w:ascii="Times New Roman" w:hAnsi="Times New Roman"/>
                <w:sz w:val="24"/>
                <w:szCs w:val="24"/>
              </w:rPr>
              <w:t>прое</w:t>
            </w:r>
            <w:r w:rsidR="00F40DF8">
              <w:rPr>
                <w:rFonts w:ascii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кта</w:t>
            </w:r>
            <w:proofErr w:type="spellEnd"/>
            <w:proofErr w:type="gramEnd"/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 руб.</w:t>
            </w:r>
          </w:p>
        </w:tc>
        <w:tc>
          <w:tcPr>
            <w:tcW w:w="1275" w:type="dxa"/>
          </w:tcPr>
          <w:p w:rsidR="00B47E05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B47E05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Внебю-джет</w:t>
            </w:r>
            <w:proofErr w:type="spellEnd"/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E05" w:rsidRPr="00E86130" w:rsidTr="00F40DF8">
        <w:tc>
          <w:tcPr>
            <w:tcW w:w="524" w:type="dxa"/>
            <w:vMerge/>
          </w:tcPr>
          <w:p w:rsidR="00B47E05" w:rsidRPr="00E86130" w:rsidRDefault="00B47E05" w:rsidP="00CC6C7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Спортивная секция «Играйте на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ровье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течение всего периода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реализа-ции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проекта</w:t>
            </w:r>
          </w:p>
        </w:tc>
        <w:tc>
          <w:tcPr>
            <w:tcW w:w="1275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нструк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F40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зииче</w:t>
            </w:r>
            <w:r w:rsidR="00F40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кой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культуре,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</w:t>
            </w:r>
            <w:r w:rsidR="00F40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тели</w:t>
            </w:r>
            <w:proofErr w:type="spellEnd"/>
          </w:p>
        </w:tc>
        <w:tc>
          <w:tcPr>
            <w:tcW w:w="1985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спортивной секции «Играйте на здоровье»</w:t>
            </w:r>
          </w:p>
        </w:tc>
        <w:tc>
          <w:tcPr>
            <w:tcW w:w="1276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финан-сирова-ния</w:t>
            </w:r>
            <w:proofErr w:type="spellEnd"/>
          </w:p>
        </w:tc>
        <w:tc>
          <w:tcPr>
            <w:tcW w:w="1275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7E05" w:rsidRPr="00E86130" w:rsidTr="00F40DF8">
        <w:tc>
          <w:tcPr>
            <w:tcW w:w="524" w:type="dxa"/>
            <w:vMerge/>
          </w:tcPr>
          <w:p w:rsidR="00B47E05" w:rsidRPr="00E86130" w:rsidRDefault="00B47E05" w:rsidP="00CC6C7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лизация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 «Физическое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</w:t>
            </w:r>
            <w:r w:rsidR="00F40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питание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</w:t>
            </w:r>
            <w:r w:rsidR="00F40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вие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сохранение психофизического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оциального здоровья детей»</w:t>
            </w:r>
          </w:p>
        </w:tc>
        <w:tc>
          <w:tcPr>
            <w:tcW w:w="1134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В течение всего периода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реализа-ции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проекта</w:t>
            </w:r>
          </w:p>
        </w:tc>
        <w:tc>
          <w:tcPr>
            <w:tcW w:w="1275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нструк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F40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зииче</w:t>
            </w:r>
            <w:r w:rsidR="00F40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кой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культуре,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</w:t>
            </w:r>
            <w:r w:rsidR="00F40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тели</w:t>
            </w:r>
            <w:proofErr w:type="spellEnd"/>
          </w:p>
        </w:tc>
        <w:tc>
          <w:tcPr>
            <w:tcW w:w="1985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Программа «Физическое воспитание как условие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ранение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</w:t>
            </w:r>
            <w:r w:rsidR="00F40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зиче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социального здоровья детей»</w:t>
            </w:r>
          </w:p>
        </w:tc>
        <w:tc>
          <w:tcPr>
            <w:tcW w:w="1276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Без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финан-сирова-ния</w:t>
            </w:r>
            <w:proofErr w:type="spellEnd"/>
          </w:p>
        </w:tc>
        <w:tc>
          <w:tcPr>
            <w:tcW w:w="1275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7E05" w:rsidRPr="00E86130" w:rsidTr="00F40DF8">
        <w:tc>
          <w:tcPr>
            <w:tcW w:w="524" w:type="dxa"/>
            <w:vMerge/>
          </w:tcPr>
          <w:p w:rsidR="00B47E05" w:rsidRPr="00E86130" w:rsidRDefault="00B47E05" w:rsidP="00CC6C7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Мини-проект «Наш друг – веселый мяч»</w:t>
            </w:r>
          </w:p>
        </w:tc>
        <w:tc>
          <w:tcPr>
            <w:tcW w:w="1134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течение всего периода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реализа-ции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проекта</w:t>
            </w:r>
          </w:p>
        </w:tc>
        <w:tc>
          <w:tcPr>
            <w:tcW w:w="1275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воспита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воспита</w:t>
            </w:r>
            <w:r w:rsidR="00F40DF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тели</w:t>
            </w:r>
            <w:proofErr w:type="spellEnd"/>
          </w:p>
        </w:tc>
        <w:tc>
          <w:tcPr>
            <w:tcW w:w="1985" w:type="dxa"/>
          </w:tcPr>
          <w:p w:rsidR="00B47E05" w:rsidRPr="00E86130" w:rsidRDefault="00F40DF8" w:rsidP="00CC6C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</w:t>
            </w:r>
            <w:r w:rsidR="00B47E05" w:rsidRPr="00E86130">
              <w:rPr>
                <w:rFonts w:ascii="Times New Roman" w:hAnsi="Times New Roman"/>
                <w:sz w:val="24"/>
                <w:szCs w:val="24"/>
              </w:rPr>
              <w:t>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и практический материал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проек-</w:t>
            </w:r>
            <w:r w:rsidR="00B47E05" w:rsidRPr="00E86130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spellEnd"/>
            <w:proofErr w:type="gramEnd"/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7E05" w:rsidRPr="001117F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1117F0">
              <w:rPr>
                <w:rFonts w:ascii="Times New Roman" w:eastAsia="Times New Roman" w:hAnsi="Times New Roman"/>
                <w:sz w:val="24"/>
                <w:szCs w:val="24"/>
              </w:rPr>
              <w:t>000 руб.</w:t>
            </w:r>
          </w:p>
        </w:tc>
        <w:tc>
          <w:tcPr>
            <w:tcW w:w="1275" w:type="dxa"/>
          </w:tcPr>
          <w:p w:rsidR="00B47E05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B47E05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Внебю-джет</w:t>
            </w:r>
            <w:proofErr w:type="spellEnd"/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E05" w:rsidRPr="00E86130" w:rsidTr="00F40DF8">
        <w:trPr>
          <w:trHeight w:val="333"/>
        </w:trPr>
        <w:tc>
          <w:tcPr>
            <w:tcW w:w="524" w:type="dxa"/>
            <w:vMerge/>
          </w:tcPr>
          <w:p w:rsidR="00B47E05" w:rsidRPr="00E86130" w:rsidRDefault="00B47E05" w:rsidP="00CC6C7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gridSpan w:val="6"/>
          </w:tcPr>
          <w:p w:rsidR="00B47E05" w:rsidRPr="00E86130" w:rsidRDefault="00B47E05" w:rsidP="00CC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«Оздоровление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47E05" w:rsidRPr="00E86130" w:rsidTr="00F40DF8">
        <w:trPr>
          <w:trHeight w:val="976"/>
        </w:trPr>
        <w:tc>
          <w:tcPr>
            <w:tcW w:w="524" w:type="dxa"/>
            <w:vMerge/>
          </w:tcPr>
          <w:p w:rsidR="00B47E05" w:rsidRPr="00E86130" w:rsidRDefault="00B47E05" w:rsidP="00CC6C7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 xml:space="preserve">Мини-проект </w:t>
            </w:r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«Не плачь, малыш!»</w:t>
            </w:r>
          </w:p>
        </w:tc>
        <w:tc>
          <w:tcPr>
            <w:tcW w:w="1134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течение всего периода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реализа-ции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проекта</w:t>
            </w:r>
          </w:p>
        </w:tc>
        <w:tc>
          <w:tcPr>
            <w:tcW w:w="1275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Воспита</w:t>
            </w:r>
            <w:r w:rsidR="00F40DF8">
              <w:rPr>
                <w:rFonts w:ascii="Times New Roman" w:eastAsia="Times New Roman" w:hAnsi="Times New Roman"/>
                <w:sz w:val="24"/>
                <w:szCs w:val="24"/>
              </w:rPr>
              <w:t>-те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ли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первой младшей группы</w:t>
            </w:r>
          </w:p>
        </w:tc>
        <w:tc>
          <w:tcPr>
            <w:tcW w:w="1985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Презентация проекта «Не плачь, малыш!»</w:t>
            </w:r>
          </w:p>
        </w:tc>
        <w:tc>
          <w:tcPr>
            <w:tcW w:w="1276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финан-сирова-ния</w:t>
            </w:r>
            <w:proofErr w:type="spellEnd"/>
          </w:p>
        </w:tc>
        <w:tc>
          <w:tcPr>
            <w:tcW w:w="1275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7E05" w:rsidRPr="00E86130" w:rsidTr="00F40DF8">
        <w:tc>
          <w:tcPr>
            <w:tcW w:w="524" w:type="dxa"/>
            <w:vMerge/>
          </w:tcPr>
          <w:p w:rsidR="00B47E05" w:rsidRPr="00E86130" w:rsidRDefault="00B47E05" w:rsidP="00CC6C7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Мини-проект «Я здоровье берегу, сам себе я помогу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течение всего периода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реализа-ции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проекта</w:t>
            </w:r>
          </w:p>
        </w:tc>
        <w:tc>
          <w:tcPr>
            <w:tcW w:w="1275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Воспита</w:t>
            </w:r>
            <w:r w:rsidR="00F40DF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тели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младшей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возрас</w:t>
            </w:r>
            <w:r w:rsidR="00F40DF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тной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985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 xml:space="preserve">ческий и практический материал </w:t>
            </w:r>
            <w:proofErr w:type="spellStart"/>
            <w:proofErr w:type="gramStart"/>
            <w:r w:rsidRPr="00E86130">
              <w:rPr>
                <w:rFonts w:ascii="Times New Roman" w:hAnsi="Times New Roman"/>
                <w:sz w:val="24"/>
                <w:szCs w:val="24"/>
              </w:rPr>
              <w:t>про</w:t>
            </w:r>
            <w:r w:rsidR="00F40DF8">
              <w:rPr>
                <w:rFonts w:ascii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екта</w:t>
            </w:r>
            <w:proofErr w:type="spellEnd"/>
            <w:proofErr w:type="gramEnd"/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10000 руб.</w:t>
            </w:r>
          </w:p>
        </w:tc>
        <w:tc>
          <w:tcPr>
            <w:tcW w:w="1275" w:type="dxa"/>
          </w:tcPr>
          <w:p w:rsidR="00B47E05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B47E05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Внебю-джет</w:t>
            </w:r>
            <w:proofErr w:type="spellEnd"/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E05" w:rsidRPr="00E86130" w:rsidTr="00F40DF8">
        <w:trPr>
          <w:trHeight w:val="1747"/>
        </w:trPr>
        <w:tc>
          <w:tcPr>
            <w:tcW w:w="524" w:type="dxa"/>
            <w:vMerge/>
          </w:tcPr>
          <w:p w:rsidR="00B47E05" w:rsidRPr="00E86130" w:rsidRDefault="00B47E05" w:rsidP="00CC6C7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Кружковая</w:t>
            </w:r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</w:t>
            </w:r>
            <w:r w:rsidR="00F40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тельность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детьми старшего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</w:t>
            </w:r>
            <w:r w:rsidR="00F40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возраста «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</w:t>
            </w:r>
            <w:r w:rsidR="00F40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хочешь быть здоровым»</w:t>
            </w:r>
          </w:p>
        </w:tc>
        <w:tc>
          <w:tcPr>
            <w:tcW w:w="1134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течение всего периода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реализа-ции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проекта</w:t>
            </w:r>
          </w:p>
        </w:tc>
        <w:tc>
          <w:tcPr>
            <w:tcW w:w="1275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оспита</w:t>
            </w:r>
            <w:r w:rsidR="00F40DF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тели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старшей возрастной группы</w:t>
            </w:r>
          </w:p>
        </w:tc>
        <w:tc>
          <w:tcPr>
            <w:tcW w:w="1985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Программа кружковой деятельности</w:t>
            </w:r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«Если хочешь быть здоровым»</w:t>
            </w:r>
          </w:p>
        </w:tc>
        <w:tc>
          <w:tcPr>
            <w:tcW w:w="1276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финан-сирова-ния</w:t>
            </w:r>
            <w:proofErr w:type="spellEnd"/>
          </w:p>
        </w:tc>
        <w:tc>
          <w:tcPr>
            <w:tcW w:w="1275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7E05" w:rsidRPr="00E86130" w:rsidTr="00F40DF8">
        <w:tc>
          <w:tcPr>
            <w:tcW w:w="524" w:type="dxa"/>
            <w:vMerge/>
          </w:tcPr>
          <w:p w:rsidR="00B47E05" w:rsidRPr="00E86130" w:rsidRDefault="00B47E05" w:rsidP="00CC6C7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Мини-проект «Здоровье в порядке – спасибо зарядке!»</w:t>
            </w:r>
          </w:p>
        </w:tc>
        <w:tc>
          <w:tcPr>
            <w:tcW w:w="1134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течение всего периода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реализа-ции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проекта</w:t>
            </w:r>
          </w:p>
        </w:tc>
        <w:tc>
          <w:tcPr>
            <w:tcW w:w="1275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Воспита</w:t>
            </w:r>
            <w:r w:rsidR="00F40DF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те</w:t>
            </w:r>
            <w:r w:rsidR="00F40DF8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возрас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тных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985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 xml:space="preserve">ческий и практический </w:t>
            </w:r>
            <w:r w:rsidR="00F40DF8">
              <w:rPr>
                <w:rFonts w:ascii="Times New Roman" w:hAnsi="Times New Roman"/>
                <w:sz w:val="24"/>
                <w:szCs w:val="24"/>
              </w:rPr>
              <w:t>ма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териал проекта</w:t>
            </w:r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10000 руб.</w:t>
            </w:r>
          </w:p>
        </w:tc>
        <w:tc>
          <w:tcPr>
            <w:tcW w:w="1275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внебю-джет</w:t>
            </w:r>
            <w:proofErr w:type="spellEnd"/>
          </w:p>
        </w:tc>
      </w:tr>
      <w:tr w:rsidR="00B47E05" w:rsidRPr="00E86130" w:rsidTr="00F40DF8">
        <w:tc>
          <w:tcPr>
            <w:tcW w:w="524" w:type="dxa"/>
            <w:vMerge/>
          </w:tcPr>
          <w:p w:rsidR="00B47E05" w:rsidRPr="00E86130" w:rsidRDefault="00B47E05" w:rsidP="00CC6C7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gridSpan w:val="6"/>
          </w:tcPr>
          <w:p w:rsidR="00B47E05" w:rsidRPr="00E86130" w:rsidRDefault="00B47E05" w:rsidP="00CC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</w:t>
            </w:r>
            <w:proofErr w:type="gramStart"/>
            <w:r w:rsidRPr="00E86130">
              <w:rPr>
                <w:rFonts w:ascii="Times New Roman" w:eastAsia="Times New Roman" w:hAnsi="Times New Roman"/>
                <w:b/>
                <w:sz w:val="24"/>
                <w:szCs w:val="24"/>
              </w:rPr>
              <w:t>Здоровая</w:t>
            </w:r>
            <w:proofErr w:type="gramEnd"/>
            <w:r w:rsidRPr="00E8613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b/>
                <w:sz w:val="24"/>
                <w:szCs w:val="24"/>
              </w:rPr>
              <w:t>семья-здоровые</w:t>
            </w:r>
            <w:proofErr w:type="spellEnd"/>
            <w:r w:rsidRPr="00E8613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дети»</w:t>
            </w:r>
          </w:p>
        </w:tc>
      </w:tr>
      <w:tr w:rsidR="00B47E05" w:rsidRPr="00E86130" w:rsidTr="00F40DF8">
        <w:tc>
          <w:tcPr>
            <w:tcW w:w="524" w:type="dxa"/>
            <w:vMerge/>
          </w:tcPr>
          <w:p w:rsidR="00B47E05" w:rsidRPr="00E86130" w:rsidRDefault="00B47E05" w:rsidP="00CC6C7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Мини-проект «Здоровый ребенок в здоровой семье»</w:t>
            </w:r>
          </w:p>
        </w:tc>
        <w:tc>
          <w:tcPr>
            <w:tcW w:w="1134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течение всего периода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реализа-ции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проекта</w:t>
            </w:r>
          </w:p>
        </w:tc>
        <w:tc>
          <w:tcPr>
            <w:tcW w:w="1275" w:type="dxa"/>
          </w:tcPr>
          <w:p w:rsidR="00B47E05" w:rsidRPr="003F274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воспи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тель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физии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кой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-туре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="00F40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-пи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татели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старшая медсестра</w:t>
            </w:r>
          </w:p>
        </w:tc>
        <w:tc>
          <w:tcPr>
            <w:tcW w:w="1985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проекта «Здоровый ребенок в здоровой семье».</w:t>
            </w:r>
          </w:p>
        </w:tc>
        <w:tc>
          <w:tcPr>
            <w:tcW w:w="1276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5000 руб.</w:t>
            </w:r>
          </w:p>
        </w:tc>
        <w:tc>
          <w:tcPr>
            <w:tcW w:w="1275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внебю-джет</w:t>
            </w:r>
            <w:proofErr w:type="spellEnd"/>
          </w:p>
        </w:tc>
      </w:tr>
      <w:tr w:rsidR="00B47E05" w:rsidRPr="00E86130" w:rsidTr="00F40DF8">
        <w:tc>
          <w:tcPr>
            <w:tcW w:w="524" w:type="dxa"/>
            <w:vMerge/>
          </w:tcPr>
          <w:p w:rsidR="00B47E05" w:rsidRPr="00E86130" w:rsidRDefault="00B47E05" w:rsidP="00CC6C7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Мини-проект «Советы бывалого доктора»</w:t>
            </w:r>
          </w:p>
        </w:tc>
        <w:tc>
          <w:tcPr>
            <w:tcW w:w="1134" w:type="dxa"/>
          </w:tcPr>
          <w:p w:rsidR="00B47E05" w:rsidRPr="00E86130" w:rsidRDefault="00B47E05" w:rsidP="00CC6C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течение всего периода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реализа-ции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проекта</w:t>
            </w:r>
          </w:p>
        </w:tc>
        <w:tc>
          <w:tcPr>
            <w:tcW w:w="1275" w:type="dxa"/>
          </w:tcPr>
          <w:p w:rsidR="00B47E05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F40DF8">
              <w:rPr>
                <w:rFonts w:ascii="Times New Roman" w:eastAsia="Times New Roman" w:hAnsi="Times New Roman"/>
                <w:sz w:val="24"/>
                <w:szCs w:val="24"/>
              </w:rPr>
              <w:t xml:space="preserve">таршая </w:t>
            </w:r>
            <w:proofErr w:type="spellStart"/>
            <w:r w:rsidR="00F40DF8">
              <w:rPr>
                <w:rFonts w:ascii="Times New Roman" w:eastAsia="Times New Roman" w:hAnsi="Times New Roman"/>
                <w:sz w:val="24"/>
                <w:szCs w:val="24"/>
              </w:rPr>
              <w:t>медсестра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старший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воспита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985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ческий и практический материал проекта</w:t>
            </w:r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10000 руб.</w:t>
            </w:r>
          </w:p>
        </w:tc>
        <w:tc>
          <w:tcPr>
            <w:tcW w:w="1275" w:type="dxa"/>
          </w:tcPr>
          <w:p w:rsidR="00B47E05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Бюджет,</w:t>
            </w:r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Внебю-джет</w:t>
            </w:r>
            <w:proofErr w:type="spellEnd"/>
          </w:p>
        </w:tc>
      </w:tr>
      <w:tr w:rsidR="00B47E05" w:rsidRPr="00E86130" w:rsidTr="00F40DF8">
        <w:tc>
          <w:tcPr>
            <w:tcW w:w="524" w:type="dxa"/>
          </w:tcPr>
          <w:p w:rsidR="00B47E05" w:rsidRPr="00E86130" w:rsidRDefault="00B47E05" w:rsidP="00CC6C7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Выпуск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мационной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газеты «Расти </w:t>
            </w:r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здоровым</w:t>
            </w:r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течение всего периода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реализа-ции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екта</w:t>
            </w:r>
            <w:proofErr w:type="spellEnd"/>
          </w:p>
        </w:tc>
        <w:tc>
          <w:tcPr>
            <w:tcW w:w="1275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тарший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воспита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вос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питатели</w:t>
            </w:r>
            <w:proofErr w:type="spellEnd"/>
          </w:p>
        </w:tc>
        <w:tc>
          <w:tcPr>
            <w:tcW w:w="1985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Газета «Расти </w:t>
            </w:r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здоровым</w:t>
            </w:r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финан-сирова-ния</w:t>
            </w:r>
            <w:proofErr w:type="spellEnd"/>
          </w:p>
        </w:tc>
        <w:tc>
          <w:tcPr>
            <w:tcW w:w="1275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7E05" w:rsidRPr="00E86130" w:rsidTr="00F40DF8">
        <w:tc>
          <w:tcPr>
            <w:tcW w:w="524" w:type="dxa"/>
          </w:tcPr>
          <w:p w:rsidR="00B47E05" w:rsidRPr="00E86130" w:rsidRDefault="00B47E05" w:rsidP="00CC6C7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gridSpan w:val="6"/>
          </w:tcPr>
          <w:p w:rsidR="00B47E05" w:rsidRPr="00E86130" w:rsidRDefault="00B47E05" w:rsidP="00CC6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Итоговый этап</w:t>
            </w:r>
          </w:p>
        </w:tc>
      </w:tr>
      <w:tr w:rsidR="00B47E05" w:rsidRPr="00E86130" w:rsidTr="00F40DF8">
        <w:trPr>
          <w:cantSplit/>
          <w:trHeight w:val="1134"/>
        </w:trPr>
        <w:tc>
          <w:tcPr>
            <w:tcW w:w="524" w:type="dxa"/>
            <w:vMerge w:val="restart"/>
            <w:textDirection w:val="btLr"/>
          </w:tcPr>
          <w:p w:rsidR="00B47E05" w:rsidRDefault="00B47E05" w:rsidP="00CC6C7E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 w:rsidRPr="00E861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Итоговый этап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</w:p>
          <w:p w:rsidR="00B47E05" w:rsidRDefault="00B47E05" w:rsidP="00CC6C7E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47E05" w:rsidRPr="00E86130" w:rsidRDefault="00B47E05" w:rsidP="00CC6C7E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proofErr w:type="spellStart"/>
            <w:proofErr w:type="gramStart"/>
            <w:r w:rsidRPr="00E86130">
              <w:rPr>
                <w:rFonts w:ascii="Times New Roman" w:hAnsi="Times New Roman"/>
                <w:sz w:val="24"/>
                <w:szCs w:val="24"/>
              </w:rPr>
              <w:t>сос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тояния</w:t>
            </w:r>
            <w:proofErr w:type="spellEnd"/>
            <w:proofErr w:type="gram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здоровья и физического развития детей.</w:t>
            </w:r>
          </w:p>
        </w:tc>
        <w:tc>
          <w:tcPr>
            <w:tcW w:w="1134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Май,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ежегод</w:t>
            </w:r>
            <w:r w:rsidR="00F40DF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но</w:t>
            </w:r>
            <w:proofErr w:type="spellEnd"/>
            <w:proofErr w:type="gramEnd"/>
          </w:p>
        </w:tc>
        <w:tc>
          <w:tcPr>
            <w:tcW w:w="1275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нструк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ФИЗО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40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старшая медсестра</w:t>
            </w:r>
          </w:p>
          <w:p w:rsidR="00B47E05" w:rsidRPr="00E86130" w:rsidRDefault="00F40DF8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B47E05"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47E05"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тели</w:t>
            </w:r>
            <w:proofErr w:type="spellEnd"/>
            <w:proofErr w:type="gramEnd"/>
          </w:p>
        </w:tc>
        <w:tc>
          <w:tcPr>
            <w:tcW w:w="1985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Результаты мониторинга 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состояния здоровья и физического развития детей.</w:t>
            </w:r>
          </w:p>
        </w:tc>
        <w:tc>
          <w:tcPr>
            <w:tcW w:w="1276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финан-сирова-ния</w:t>
            </w:r>
            <w:proofErr w:type="spellEnd"/>
          </w:p>
        </w:tc>
        <w:tc>
          <w:tcPr>
            <w:tcW w:w="1275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7E05" w:rsidRPr="00E86130" w:rsidTr="00F40DF8">
        <w:trPr>
          <w:cantSplit/>
          <w:trHeight w:val="1134"/>
        </w:trPr>
        <w:tc>
          <w:tcPr>
            <w:tcW w:w="524" w:type="dxa"/>
            <w:vMerge/>
            <w:textDirection w:val="btLr"/>
          </w:tcPr>
          <w:p w:rsidR="00B47E05" w:rsidRPr="00E86130" w:rsidRDefault="00B47E05" w:rsidP="00CC6C7E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Мониторинг «Роль родителей в приобщении дошкольников к здоровому образу жизни»</w:t>
            </w:r>
          </w:p>
        </w:tc>
        <w:tc>
          <w:tcPr>
            <w:tcW w:w="1134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Май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ежегод</w:t>
            </w:r>
            <w:r w:rsidR="00F40DF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но</w:t>
            </w:r>
            <w:proofErr w:type="spellEnd"/>
            <w:proofErr w:type="gramEnd"/>
          </w:p>
        </w:tc>
        <w:tc>
          <w:tcPr>
            <w:tcW w:w="1275" w:type="dxa"/>
          </w:tcPr>
          <w:p w:rsidR="00B47E05" w:rsidRPr="007A1F76" w:rsidRDefault="00F40DF8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B47E05"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нструк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47E05"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</w:t>
            </w:r>
            <w:proofErr w:type="spellEnd"/>
            <w:proofErr w:type="gramEnd"/>
            <w:r w:rsidR="00B47E05"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r w:rsidR="00B47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ФИЗО</w:t>
            </w:r>
            <w:r w:rsidR="00B47E05"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старший </w:t>
            </w:r>
            <w:proofErr w:type="spellStart"/>
            <w:r w:rsidR="00B47E05"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</w:t>
            </w:r>
            <w:r w:rsidR="00B47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47E05"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</w:t>
            </w:r>
            <w:proofErr w:type="spellEnd"/>
            <w:r w:rsidR="00B47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47E05"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</w:t>
            </w:r>
            <w:r w:rsidR="00B47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47E05"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питатели</w:t>
            </w:r>
            <w:proofErr w:type="spellEnd"/>
          </w:p>
        </w:tc>
        <w:tc>
          <w:tcPr>
            <w:tcW w:w="1985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Результаты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r w:rsidRPr="00E8613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="00F40DF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ниторинга</w:t>
            </w:r>
            <w:proofErr w:type="spellEnd"/>
            <w:r w:rsidRPr="00E8613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«Роль родителей в приобщении дошкольников к </w:t>
            </w:r>
            <w:proofErr w:type="gramStart"/>
            <w:r w:rsidRPr="00E8613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здоровому</w:t>
            </w:r>
            <w:proofErr w:type="gramEnd"/>
            <w:r w:rsidRPr="00E8613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обра</w:t>
            </w:r>
            <w:r w:rsidR="00F40DF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зу</w:t>
            </w:r>
            <w:proofErr w:type="spellEnd"/>
            <w:r w:rsidRPr="00E8613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жизни»</w:t>
            </w:r>
          </w:p>
        </w:tc>
        <w:tc>
          <w:tcPr>
            <w:tcW w:w="1276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финан-сирова-ния</w:t>
            </w:r>
            <w:proofErr w:type="spellEnd"/>
          </w:p>
        </w:tc>
        <w:tc>
          <w:tcPr>
            <w:tcW w:w="1275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7E05" w:rsidRPr="00E86130" w:rsidTr="00F40DF8">
        <w:tc>
          <w:tcPr>
            <w:tcW w:w="524" w:type="dxa"/>
            <w:vMerge/>
          </w:tcPr>
          <w:p w:rsidR="00B47E05" w:rsidRPr="00E86130" w:rsidRDefault="00B47E05" w:rsidP="00CC6C7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Презентация проекта. Создание  видеоролика «</w:t>
            </w:r>
            <w:proofErr w:type="spellStart"/>
            <w:proofErr w:type="gramStart"/>
            <w:r w:rsidRPr="00E86130">
              <w:rPr>
                <w:rFonts w:ascii="Times New Roman" w:hAnsi="Times New Roman"/>
                <w:sz w:val="24"/>
                <w:szCs w:val="24"/>
              </w:rPr>
              <w:t>Здо</w:t>
            </w:r>
            <w:r w:rsidR="00F40DF8">
              <w:rPr>
                <w:rFonts w:ascii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ровый</w:t>
            </w:r>
            <w:proofErr w:type="spellEnd"/>
            <w:proofErr w:type="gram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дошколь</w:t>
            </w:r>
            <w:r w:rsidR="00F40DF8">
              <w:rPr>
                <w:rFonts w:ascii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ник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Июнь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B47E05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Заве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дующий, старший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воспита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1985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Видеоролик «Здоровый дошкольник»</w:t>
            </w:r>
          </w:p>
        </w:tc>
        <w:tc>
          <w:tcPr>
            <w:tcW w:w="1276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7000 руб.</w:t>
            </w:r>
          </w:p>
        </w:tc>
        <w:tc>
          <w:tcPr>
            <w:tcW w:w="1275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Внебю-джет</w:t>
            </w:r>
            <w:proofErr w:type="spellEnd"/>
          </w:p>
        </w:tc>
      </w:tr>
      <w:tr w:rsidR="00B47E05" w:rsidRPr="00E86130" w:rsidTr="00F40DF8">
        <w:trPr>
          <w:trHeight w:val="1387"/>
        </w:trPr>
        <w:tc>
          <w:tcPr>
            <w:tcW w:w="524" w:type="dxa"/>
            <w:vMerge/>
          </w:tcPr>
          <w:p w:rsidR="00B47E05" w:rsidRPr="00E86130" w:rsidRDefault="00B47E05" w:rsidP="00CC6C7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proofErr w:type="gramStart"/>
            <w:r w:rsidRPr="00E86130">
              <w:rPr>
                <w:rFonts w:ascii="Times New Roman" w:hAnsi="Times New Roman"/>
                <w:sz w:val="24"/>
                <w:szCs w:val="24"/>
              </w:rPr>
              <w:t>методи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ческого</w:t>
            </w:r>
            <w:proofErr w:type="spellEnd"/>
            <w:proofErr w:type="gram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материала. Представление на городских конкурсах.</w:t>
            </w:r>
          </w:p>
        </w:tc>
        <w:tc>
          <w:tcPr>
            <w:tcW w:w="1134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Июнь – июль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Заведую-щий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, старший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воспита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985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Участие прое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та в городских конкурсах.</w:t>
            </w:r>
          </w:p>
        </w:tc>
        <w:tc>
          <w:tcPr>
            <w:tcW w:w="1276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финан-сирова-ния</w:t>
            </w:r>
            <w:proofErr w:type="spellEnd"/>
          </w:p>
        </w:tc>
        <w:tc>
          <w:tcPr>
            <w:tcW w:w="1275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7E05" w:rsidRPr="00E86130" w:rsidTr="00F40DF8">
        <w:trPr>
          <w:trHeight w:val="1123"/>
        </w:trPr>
        <w:tc>
          <w:tcPr>
            <w:tcW w:w="524" w:type="dxa"/>
            <w:vMerge/>
          </w:tcPr>
          <w:p w:rsidR="00B47E05" w:rsidRPr="00E86130" w:rsidRDefault="00B47E05" w:rsidP="00CC6C7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E05" w:rsidRPr="00E86130" w:rsidRDefault="00B47E05" w:rsidP="00CC6C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Презентация проекта на региональной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мето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дической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недели в АКИПКРО</w:t>
            </w:r>
            <w:proofErr w:type="gramEnd"/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органи</w:t>
            </w:r>
            <w:r w:rsidR="00F40DF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зации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меро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-п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</w:rPr>
              <w:t>риятия</w:t>
            </w:r>
            <w:proofErr w:type="spellEnd"/>
          </w:p>
        </w:tc>
        <w:tc>
          <w:tcPr>
            <w:tcW w:w="1275" w:type="dxa"/>
            <w:vMerge w:val="restart"/>
          </w:tcPr>
          <w:p w:rsidR="00B47E05" w:rsidRPr="00E86130" w:rsidRDefault="00F40DF8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Заведую-щий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ДОУ </w:t>
            </w:r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</w:t>
            </w:r>
            <w:r w:rsidR="00F40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физичес-кой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культуре,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</w:t>
            </w:r>
            <w:r w:rsidR="00F40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тели</w:t>
            </w:r>
            <w:proofErr w:type="spellEnd"/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на региональной методической недели в АКИПКРО</w:t>
            </w:r>
            <w:proofErr w:type="gramEnd"/>
          </w:p>
        </w:tc>
        <w:tc>
          <w:tcPr>
            <w:tcW w:w="1276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финан-сирова-ния</w:t>
            </w:r>
            <w:proofErr w:type="spellEnd"/>
          </w:p>
        </w:tc>
        <w:tc>
          <w:tcPr>
            <w:tcW w:w="1275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7E05" w:rsidRPr="00E86130" w:rsidTr="00F40DF8">
        <w:tc>
          <w:tcPr>
            <w:tcW w:w="524" w:type="dxa"/>
            <w:vMerge/>
          </w:tcPr>
          <w:p w:rsidR="00B47E05" w:rsidRPr="00E86130" w:rsidRDefault="00B47E05" w:rsidP="00CC6C7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 проекта на научно –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ческих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конференциях </w:t>
            </w:r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соответствующей</w:t>
            </w:r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матики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АлтГПУ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АКИПКРО)</w:t>
            </w:r>
          </w:p>
        </w:tc>
        <w:tc>
          <w:tcPr>
            <w:tcW w:w="1134" w:type="dxa"/>
            <w:vMerge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 проекта на научно – практических конференциях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соответствую</w:t>
            </w:r>
            <w:r w:rsidR="00F40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щей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тематики</w:t>
            </w:r>
            <w:r w:rsidR="00F40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АлтГПУ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АКИПКРО)</w:t>
            </w:r>
          </w:p>
        </w:tc>
        <w:tc>
          <w:tcPr>
            <w:tcW w:w="1276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Без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финан-сирова-ния</w:t>
            </w:r>
            <w:proofErr w:type="spellEnd"/>
          </w:p>
        </w:tc>
        <w:tc>
          <w:tcPr>
            <w:tcW w:w="1275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47E05" w:rsidRDefault="00B47E05" w:rsidP="00B47E0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47E05" w:rsidRPr="00E86130" w:rsidRDefault="00B47E05" w:rsidP="00B47E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6130">
        <w:rPr>
          <w:rFonts w:ascii="Times New Roman" w:hAnsi="Times New Roman"/>
          <w:b/>
          <w:color w:val="000000"/>
          <w:sz w:val="24"/>
          <w:szCs w:val="24"/>
        </w:rPr>
        <w:t>Ожидаемые результаты проекта</w:t>
      </w:r>
      <w:r w:rsidRPr="00E86130">
        <w:rPr>
          <w:rFonts w:ascii="Times New Roman" w:hAnsi="Times New Roman"/>
          <w:color w:val="000000"/>
          <w:sz w:val="24"/>
          <w:szCs w:val="24"/>
        </w:rPr>
        <w:t>:</w:t>
      </w:r>
    </w:p>
    <w:p w:rsidR="00B47E05" w:rsidRPr="00E86130" w:rsidRDefault="00B47E05" w:rsidP="00B47E05">
      <w:pPr>
        <w:numPr>
          <w:ilvl w:val="0"/>
          <w:numId w:val="7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E86130">
        <w:rPr>
          <w:rFonts w:ascii="Times New Roman" w:hAnsi="Times New Roman"/>
          <w:color w:val="000000"/>
          <w:sz w:val="24"/>
          <w:szCs w:val="24"/>
        </w:rPr>
        <w:t xml:space="preserve">Разработка модели системы деятельности по </w:t>
      </w:r>
      <w:proofErr w:type="spellStart"/>
      <w:r w:rsidRPr="00E86130">
        <w:rPr>
          <w:rFonts w:ascii="Times New Roman" w:hAnsi="Times New Roman"/>
          <w:color w:val="000000"/>
          <w:sz w:val="24"/>
          <w:szCs w:val="24"/>
        </w:rPr>
        <w:t>здоровьесбережению</w:t>
      </w:r>
      <w:proofErr w:type="spellEnd"/>
      <w:r w:rsidRPr="00E86130">
        <w:rPr>
          <w:rFonts w:ascii="Times New Roman" w:hAnsi="Times New Roman"/>
          <w:color w:val="000000"/>
          <w:sz w:val="24"/>
          <w:szCs w:val="24"/>
        </w:rPr>
        <w:t xml:space="preserve"> детей дошкольного возраста. </w:t>
      </w:r>
    </w:p>
    <w:p w:rsidR="00B47E05" w:rsidRDefault="00B47E05" w:rsidP="00B47E05">
      <w:pPr>
        <w:numPr>
          <w:ilvl w:val="0"/>
          <w:numId w:val="7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 xml:space="preserve"> Создание </w:t>
      </w:r>
      <w:proofErr w:type="gramStart"/>
      <w:r w:rsidRPr="00E86130">
        <w:rPr>
          <w:rFonts w:ascii="Times New Roman" w:hAnsi="Times New Roman"/>
          <w:sz w:val="24"/>
          <w:szCs w:val="24"/>
        </w:rPr>
        <w:t>системы комплексного мониторинга состояния здоровья ребенка</w:t>
      </w:r>
      <w:proofErr w:type="gramEnd"/>
      <w:r w:rsidRPr="00E86130">
        <w:rPr>
          <w:sz w:val="24"/>
          <w:szCs w:val="24"/>
        </w:rPr>
        <w:t>.</w:t>
      </w:r>
    </w:p>
    <w:p w:rsidR="00B47E05" w:rsidRPr="009034A0" w:rsidRDefault="00B47E05" w:rsidP="00B47E05">
      <w:pPr>
        <w:spacing w:after="0" w:line="240" w:lineRule="auto"/>
        <w:jc w:val="both"/>
        <w:rPr>
          <w:sz w:val="24"/>
          <w:szCs w:val="24"/>
        </w:rPr>
      </w:pPr>
      <w:r w:rsidRPr="009034A0">
        <w:rPr>
          <w:rFonts w:ascii="Times New Roman" w:hAnsi="Times New Roman"/>
          <w:sz w:val="24"/>
          <w:szCs w:val="24"/>
        </w:rPr>
        <w:t xml:space="preserve">3. Разработана программа </w:t>
      </w:r>
      <w:r w:rsidRPr="009034A0">
        <w:rPr>
          <w:rFonts w:ascii="Times New Roman" w:eastAsia="Times New Roman" w:hAnsi="Times New Roman"/>
          <w:sz w:val="24"/>
          <w:szCs w:val="24"/>
          <w:lang w:eastAsia="ru-RU"/>
        </w:rPr>
        <w:t>«Физическое воспитание как условие сохранение психофизического и социального здоровья детей».</w:t>
      </w:r>
    </w:p>
    <w:p w:rsidR="00B47E05" w:rsidRPr="00E86130" w:rsidRDefault="00B47E05" w:rsidP="00B47E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E86130">
        <w:rPr>
          <w:rFonts w:ascii="Times New Roman" w:hAnsi="Times New Roman"/>
          <w:sz w:val="24"/>
          <w:szCs w:val="24"/>
        </w:rPr>
        <w:t xml:space="preserve">Повышение начальной </w:t>
      </w:r>
      <w:proofErr w:type="spellStart"/>
      <w:r w:rsidRPr="00E86130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E86130">
        <w:rPr>
          <w:rFonts w:ascii="Times New Roman" w:hAnsi="Times New Roman"/>
          <w:sz w:val="24"/>
          <w:szCs w:val="24"/>
        </w:rPr>
        <w:t xml:space="preserve"> компетенции детей дошкольного возраста.</w:t>
      </w:r>
    </w:p>
    <w:p w:rsidR="00B47E05" w:rsidRPr="00E86130" w:rsidRDefault="00B47E05" w:rsidP="00B47E05">
      <w:pPr>
        <w:numPr>
          <w:ilvl w:val="0"/>
          <w:numId w:val="7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Родители  получают  необходимые  знания  о  физическом  развитии ребенка.</w:t>
      </w:r>
    </w:p>
    <w:p w:rsidR="00B47E05" w:rsidRPr="00E86130" w:rsidRDefault="00B47E05" w:rsidP="00B47E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color w:val="000000"/>
          <w:sz w:val="24"/>
          <w:szCs w:val="24"/>
        </w:rPr>
        <w:t xml:space="preserve">6.  </w:t>
      </w: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В семье сформирована потребность в здоровом образе жизни;</w:t>
      </w:r>
    </w:p>
    <w:p w:rsidR="00B47E05" w:rsidRPr="00E86130" w:rsidRDefault="00B47E05" w:rsidP="00B47E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color w:val="000000"/>
          <w:sz w:val="24"/>
          <w:szCs w:val="24"/>
        </w:rPr>
        <w:t xml:space="preserve">7.  </w:t>
      </w: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 xml:space="preserve">Родители проявляют активность в работе ДОУ по </w:t>
      </w:r>
      <w:proofErr w:type="spellStart"/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здоровьесбережению</w:t>
      </w:r>
      <w:proofErr w:type="spellEnd"/>
      <w:r w:rsidRPr="00E86130">
        <w:rPr>
          <w:rFonts w:ascii="Times New Roman" w:hAnsi="Times New Roman"/>
          <w:sz w:val="24"/>
          <w:szCs w:val="24"/>
        </w:rPr>
        <w:t xml:space="preserve"> детей.</w:t>
      </w:r>
    </w:p>
    <w:p w:rsidR="00B47E05" w:rsidRPr="00E86130" w:rsidRDefault="00B47E05" w:rsidP="00B47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8.  Родители ознакомлены с работой детского сада по физическому     развитию и оздоровлению детей.</w:t>
      </w:r>
    </w:p>
    <w:p w:rsidR="00B47E05" w:rsidRPr="00E86130" w:rsidRDefault="00B47E05" w:rsidP="00B47E05">
      <w:pPr>
        <w:numPr>
          <w:ilvl w:val="0"/>
          <w:numId w:val="7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Обеспечена преемственность методов и приемов воспитания в семье и детском саду.</w:t>
      </w:r>
    </w:p>
    <w:p w:rsidR="00B47E05" w:rsidRPr="00E86130" w:rsidRDefault="00B47E05" w:rsidP="00B47E05">
      <w:pPr>
        <w:numPr>
          <w:ilvl w:val="0"/>
          <w:numId w:val="7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 xml:space="preserve">Создание </w:t>
      </w:r>
      <w:proofErr w:type="spellStart"/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физкультурно-оздоровительнй</w:t>
      </w:r>
      <w:proofErr w:type="spellEnd"/>
      <w:r w:rsidRPr="00E86130">
        <w:rPr>
          <w:rFonts w:ascii="Times New Roman" w:eastAsia="Times New Roman" w:hAnsi="Times New Roman"/>
          <w:color w:val="000000"/>
          <w:sz w:val="24"/>
          <w:szCs w:val="24"/>
        </w:rPr>
        <w:t xml:space="preserve"> среды, обеспечивающей полноценное развитие детей дошкольного возраста.</w:t>
      </w:r>
    </w:p>
    <w:p w:rsidR="00B47E05" w:rsidRPr="00E86130" w:rsidRDefault="00B47E05" w:rsidP="00B47E05">
      <w:pPr>
        <w:numPr>
          <w:ilvl w:val="0"/>
          <w:numId w:val="7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Снижается заболеваемость детей.</w:t>
      </w:r>
    </w:p>
    <w:p w:rsidR="00B47E05" w:rsidRPr="00E86130" w:rsidRDefault="00B47E05" w:rsidP="00B47E05">
      <w:pPr>
        <w:numPr>
          <w:ilvl w:val="0"/>
          <w:numId w:val="7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 xml:space="preserve">Выпуск информационной газеты ДОУ «Расти </w:t>
      </w:r>
      <w:proofErr w:type="gramStart"/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здоровым</w:t>
      </w:r>
      <w:proofErr w:type="gramEnd"/>
      <w:r w:rsidRPr="00E86130">
        <w:rPr>
          <w:rFonts w:ascii="Times New Roman" w:eastAsia="Times New Roman" w:hAnsi="Times New Roman"/>
          <w:color w:val="000000"/>
          <w:sz w:val="24"/>
          <w:szCs w:val="24"/>
        </w:rPr>
        <w:t>».</w:t>
      </w:r>
    </w:p>
    <w:p w:rsidR="00B47E05" w:rsidRPr="00E86130" w:rsidRDefault="00B47E05" w:rsidP="00B47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13.</w:t>
      </w:r>
      <w:r w:rsidRPr="00E86130">
        <w:rPr>
          <w:rFonts w:ascii="Times New Roman" w:eastAsia="Times New Roman" w:hAnsi="Times New Roman"/>
          <w:color w:val="000000"/>
          <w:sz w:val="24"/>
          <w:szCs w:val="24"/>
        </w:rPr>
        <w:t xml:space="preserve">  Повышение профессиональной компетентности педагогов ДОУ  по вопросам сохранения и укрепления здоровья детей.</w:t>
      </w:r>
    </w:p>
    <w:p w:rsidR="00B47E05" w:rsidRDefault="00B47E05" w:rsidP="00B47E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40DF8" w:rsidRPr="00E86130" w:rsidRDefault="00F40DF8" w:rsidP="00B47E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47E05" w:rsidRPr="009034A0" w:rsidRDefault="00B47E05" w:rsidP="00B47E05">
      <w:pPr>
        <w:numPr>
          <w:ilvl w:val="1"/>
          <w:numId w:val="48"/>
        </w:num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86130">
        <w:rPr>
          <w:rFonts w:ascii="Times New Roman" w:eastAsia="Times New Roman" w:hAnsi="Times New Roman"/>
          <w:b/>
          <w:sz w:val="24"/>
          <w:szCs w:val="24"/>
        </w:rPr>
        <w:t xml:space="preserve">«Я с тобой, мой край родной!» </w:t>
      </w:r>
    </w:p>
    <w:p w:rsidR="00B47E05" w:rsidRPr="00E86130" w:rsidRDefault="00B47E05" w:rsidP="00B47E05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86130">
        <w:rPr>
          <w:rFonts w:ascii="Times New Roman" w:hAnsi="Times New Roman"/>
          <w:b/>
          <w:sz w:val="24"/>
          <w:szCs w:val="24"/>
        </w:rPr>
        <w:t>Цель проекта:</w:t>
      </w:r>
      <w:r w:rsidRPr="00E86130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B47E05" w:rsidRPr="00E86130" w:rsidRDefault="00B47E05" w:rsidP="00B47E0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86130">
        <w:rPr>
          <w:rFonts w:ascii="Times New Roman" w:hAnsi="Times New Roman"/>
          <w:iCs/>
          <w:sz w:val="24"/>
          <w:szCs w:val="24"/>
        </w:rPr>
        <w:t>Пробуждение  патриотических чувств и становление основ гражданственности у детей дошкольного возраста в процессе  реальной жизнедеятельности и взаимодействия с объектами ближайшего природного и социального окружения.</w:t>
      </w:r>
    </w:p>
    <w:p w:rsidR="00B47E05" w:rsidRPr="00E86130" w:rsidRDefault="00B47E05" w:rsidP="00B47E0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6130">
        <w:rPr>
          <w:rFonts w:ascii="Times New Roman" w:hAnsi="Times New Roman"/>
          <w:b/>
          <w:sz w:val="24"/>
          <w:szCs w:val="24"/>
        </w:rPr>
        <w:t>Задачи проекта:</w:t>
      </w:r>
    </w:p>
    <w:p w:rsidR="00B47E05" w:rsidRPr="00E86130" w:rsidRDefault="00B47E05" w:rsidP="00B47E05">
      <w:pPr>
        <w:pStyle w:val="a3"/>
        <w:numPr>
          <w:ilvl w:val="0"/>
          <w:numId w:val="73"/>
        </w:numPr>
        <w:shd w:val="clear" w:color="auto" w:fill="FFFFFF"/>
        <w:tabs>
          <w:tab w:val="left" w:pos="0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Разработать систему деятельности по пробуждению патриотических чувств и становлению основ гражданственности у детей дошкольного возраста.</w:t>
      </w:r>
    </w:p>
    <w:p w:rsidR="00B47E05" w:rsidRPr="00E86130" w:rsidRDefault="00B47E05" w:rsidP="00B47E0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86130">
        <w:rPr>
          <w:rFonts w:ascii="Times New Roman" w:hAnsi="Times New Roman"/>
          <w:i/>
          <w:sz w:val="24"/>
          <w:szCs w:val="24"/>
        </w:rPr>
        <w:t>Младший дошкольный возраст:</w:t>
      </w:r>
    </w:p>
    <w:p w:rsidR="00B47E05" w:rsidRPr="00E86130" w:rsidRDefault="00B47E05" w:rsidP="00B47E05">
      <w:pPr>
        <w:pStyle w:val="a3"/>
        <w:numPr>
          <w:ilvl w:val="0"/>
          <w:numId w:val="74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 xml:space="preserve">Создавать игровые ситуации, способствующие пробуждению доброты, доброжелательности, сочувствия, </w:t>
      </w:r>
      <w:proofErr w:type="spellStart"/>
      <w:r w:rsidRPr="00E86130">
        <w:rPr>
          <w:rFonts w:ascii="Times New Roman" w:hAnsi="Times New Roman"/>
          <w:sz w:val="24"/>
          <w:szCs w:val="24"/>
        </w:rPr>
        <w:t>сорадости</w:t>
      </w:r>
      <w:proofErr w:type="spellEnd"/>
      <w:r w:rsidRPr="00E86130">
        <w:rPr>
          <w:rFonts w:ascii="Times New Roman" w:hAnsi="Times New Roman"/>
          <w:sz w:val="24"/>
          <w:szCs w:val="24"/>
        </w:rPr>
        <w:t>, заботливого отношения к членам своей семьи и окружающим.</w:t>
      </w:r>
    </w:p>
    <w:p w:rsidR="00B47E05" w:rsidRPr="00E86130" w:rsidRDefault="00B47E05" w:rsidP="00B47E05">
      <w:pPr>
        <w:pStyle w:val="a3"/>
        <w:numPr>
          <w:ilvl w:val="0"/>
          <w:numId w:val="74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Обогащать предметно-развивающую среду, благоприятно влияющую на новообразования каждого возраста и учитывающую культуру края.</w:t>
      </w:r>
    </w:p>
    <w:p w:rsidR="00B47E05" w:rsidRPr="00E86130" w:rsidRDefault="00B47E05" w:rsidP="00B47E0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86130">
        <w:rPr>
          <w:rFonts w:ascii="Times New Roman" w:hAnsi="Times New Roman"/>
          <w:i/>
          <w:sz w:val="24"/>
          <w:szCs w:val="24"/>
        </w:rPr>
        <w:t>Средний дошкольный возраст</w:t>
      </w:r>
      <w:r w:rsidRPr="00E86130">
        <w:rPr>
          <w:rFonts w:ascii="Times New Roman" w:hAnsi="Times New Roman"/>
          <w:b/>
          <w:sz w:val="24"/>
          <w:szCs w:val="24"/>
        </w:rPr>
        <w:t xml:space="preserve"> </w:t>
      </w:r>
      <w:r w:rsidRPr="00E86130">
        <w:rPr>
          <w:rFonts w:ascii="Times New Roman" w:hAnsi="Times New Roman"/>
          <w:sz w:val="24"/>
          <w:szCs w:val="24"/>
        </w:rPr>
        <w:t>(решение выше названных задач продолжается):</w:t>
      </w:r>
    </w:p>
    <w:p w:rsidR="00B47E05" w:rsidRPr="00E86130" w:rsidRDefault="00B47E05" w:rsidP="00B47E05">
      <w:pPr>
        <w:pStyle w:val="a3"/>
        <w:numPr>
          <w:ilvl w:val="0"/>
          <w:numId w:val="75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Способствовать формированию личного отношения ребенка к соблюдению моральных норм.</w:t>
      </w:r>
    </w:p>
    <w:p w:rsidR="00B47E05" w:rsidRPr="00E86130" w:rsidRDefault="00B47E05" w:rsidP="00B47E05">
      <w:pPr>
        <w:pStyle w:val="a3"/>
        <w:numPr>
          <w:ilvl w:val="0"/>
          <w:numId w:val="75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Способствовать зарождению интереса и желания познавать культуру и традиции родного края и применять их в реальной жизнедеятельности.</w:t>
      </w:r>
    </w:p>
    <w:p w:rsidR="00B47E05" w:rsidRPr="00E86130" w:rsidRDefault="00B47E05" w:rsidP="00B47E05">
      <w:pPr>
        <w:pStyle w:val="a3"/>
        <w:numPr>
          <w:ilvl w:val="0"/>
          <w:numId w:val="75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Способствовать проявлению бережного отношения к прошлому, умения дорожить историей родного края, аккумулирующей в себе национальные идеи и гражданские ценности.</w:t>
      </w:r>
    </w:p>
    <w:p w:rsidR="00B47E05" w:rsidRPr="00E86130" w:rsidRDefault="00B47E05" w:rsidP="00B47E0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i/>
          <w:sz w:val="24"/>
          <w:szCs w:val="24"/>
        </w:rPr>
        <w:t>Старший дошкольный возраст</w:t>
      </w:r>
      <w:r w:rsidRPr="00E86130">
        <w:rPr>
          <w:rFonts w:ascii="Times New Roman" w:hAnsi="Times New Roman"/>
          <w:b/>
          <w:sz w:val="24"/>
          <w:szCs w:val="24"/>
        </w:rPr>
        <w:t xml:space="preserve"> </w:t>
      </w:r>
      <w:r w:rsidRPr="00E86130">
        <w:rPr>
          <w:rFonts w:ascii="Times New Roman" w:hAnsi="Times New Roman"/>
          <w:sz w:val="24"/>
          <w:szCs w:val="24"/>
        </w:rPr>
        <w:t>(решение выше названных задач продолжается):</w:t>
      </w:r>
    </w:p>
    <w:p w:rsidR="00B47E05" w:rsidRPr="00E86130" w:rsidRDefault="00B47E05" w:rsidP="00B47E05">
      <w:pPr>
        <w:pStyle w:val="a3"/>
        <w:numPr>
          <w:ilvl w:val="0"/>
          <w:numId w:val="76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 xml:space="preserve">Способствовать пробуждению глубинных чувств любви и привязанности к своей культуре и истории, своему народу, своей земле, воспринимаемой в качестве родной, естественной и </w:t>
      </w:r>
      <w:proofErr w:type="gramStart"/>
      <w:r w:rsidRPr="00E86130">
        <w:rPr>
          <w:rFonts w:ascii="Times New Roman" w:hAnsi="Times New Roman"/>
          <w:sz w:val="24"/>
          <w:szCs w:val="24"/>
        </w:rPr>
        <w:t>привычной среде</w:t>
      </w:r>
      <w:proofErr w:type="gramEnd"/>
      <w:r w:rsidRPr="00E86130">
        <w:rPr>
          <w:rFonts w:ascii="Times New Roman" w:hAnsi="Times New Roman"/>
          <w:sz w:val="24"/>
          <w:szCs w:val="24"/>
        </w:rPr>
        <w:t xml:space="preserve"> обитания.</w:t>
      </w:r>
    </w:p>
    <w:p w:rsidR="00B47E05" w:rsidRPr="00E86130" w:rsidRDefault="00B47E05" w:rsidP="00B47E05">
      <w:pPr>
        <w:pStyle w:val="a3"/>
        <w:numPr>
          <w:ilvl w:val="0"/>
          <w:numId w:val="76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Развить потребность в изучении отеческих традициях и обычаях.</w:t>
      </w:r>
    </w:p>
    <w:p w:rsidR="00B47E05" w:rsidRPr="00E86130" w:rsidRDefault="00B47E05" w:rsidP="00B47E05">
      <w:pPr>
        <w:pStyle w:val="a3"/>
        <w:numPr>
          <w:ilvl w:val="0"/>
          <w:numId w:val="76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lastRenderedPageBreak/>
        <w:t>Знакомить с культурной самобытностью русскоязычного населения Алтайского края.</w:t>
      </w:r>
    </w:p>
    <w:p w:rsidR="00B47E05" w:rsidRPr="00E86130" w:rsidRDefault="00B47E05" w:rsidP="00B47E05">
      <w:pPr>
        <w:pStyle w:val="a3"/>
        <w:numPr>
          <w:ilvl w:val="0"/>
          <w:numId w:val="76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Пробуждать чувства гражданственности и патриотизма в тесном взаимодействии с семьей.</w:t>
      </w:r>
    </w:p>
    <w:p w:rsidR="00B47E05" w:rsidRPr="00E86130" w:rsidRDefault="00B47E05" w:rsidP="00B47E05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b/>
          <w:sz w:val="24"/>
          <w:szCs w:val="24"/>
        </w:rPr>
        <w:t>2</w:t>
      </w:r>
      <w:r w:rsidRPr="00E86130">
        <w:rPr>
          <w:rFonts w:ascii="Times New Roman" w:hAnsi="Times New Roman"/>
          <w:sz w:val="24"/>
          <w:szCs w:val="24"/>
        </w:rPr>
        <w:t>. Способствовать становлению гражданского поведения детей дошкольного возраста посредством проектирования педагогами проблемных ситуаций проблемно-исследовательской и проблемно-творческой деятельности.</w:t>
      </w:r>
    </w:p>
    <w:p w:rsidR="00B47E05" w:rsidRPr="00E86130" w:rsidRDefault="00B47E05" w:rsidP="00B47E05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b/>
          <w:sz w:val="24"/>
          <w:szCs w:val="24"/>
        </w:rPr>
        <w:t>3.</w:t>
      </w:r>
      <w:r w:rsidRPr="00E86130">
        <w:rPr>
          <w:rFonts w:ascii="Times New Roman" w:hAnsi="Times New Roman"/>
          <w:sz w:val="24"/>
          <w:szCs w:val="24"/>
        </w:rPr>
        <w:t xml:space="preserve"> Содействовать профессиональному развитию педагогов как субъектов управленческой, педагогической и проектной деятельности.</w:t>
      </w:r>
    </w:p>
    <w:p w:rsidR="00B47E05" w:rsidRPr="00E86130" w:rsidRDefault="00B47E05" w:rsidP="00B47E0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b/>
          <w:sz w:val="24"/>
          <w:szCs w:val="24"/>
        </w:rPr>
        <w:t>4.</w:t>
      </w:r>
      <w:r w:rsidRPr="00E86130">
        <w:rPr>
          <w:rFonts w:ascii="Times New Roman" w:hAnsi="Times New Roman"/>
          <w:sz w:val="24"/>
          <w:szCs w:val="24"/>
        </w:rPr>
        <w:t xml:space="preserve"> Способствовать участию родителей как субъекта открытого образовательного пространства в проектной деятельности по пробуждению у детей чувства любви и бережного отношения к семье, к природным и культурным ценностям родного края.</w:t>
      </w:r>
    </w:p>
    <w:p w:rsidR="00B47E05" w:rsidRPr="00E86130" w:rsidRDefault="00B47E05" w:rsidP="00B47E0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b/>
          <w:sz w:val="24"/>
          <w:szCs w:val="24"/>
        </w:rPr>
        <w:t>5.</w:t>
      </w:r>
      <w:r w:rsidRPr="00E86130">
        <w:rPr>
          <w:rFonts w:ascii="Times New Roman" w:hAnsi="Times New Roman"/>
          <w:sz w:val="24"/>
          <w:szCs w:val="24"/>
        </w:rPr>
        <w:t xml:space="preserve"> Установить взаимодействие ДОУ с представителями культурно – образовательных учреждений и общественных организаций в целях совершенствования деятельности педагогов по </w:t>
      </w:r>
      <w:proofErr w:type="spellStart"/>
      <w:proofErr w:type="gramStart"/>
      <w:r w:rsidRPr="00E86130">
        <w:rPr>
          <w:rFonts w:ascii="Times New Roman" w:hAnsi="Times New Roman"/>
          <w:sz w:val="24"/>
          <w:szCs w:val="24"/>
        </w:rPr>
        <w:t>гражданско</w:t>
      </w:r>
      <w:proofErr w:type="spellEnd"/>
      <w:r w:rsidRPr="00E86130">
        <w:rPr>
          <w:rFonts w:ascii="Times New Roman" w:hAnsi="Times New Roman"/>
          <w:sz w:val="24"/>
          <w:szCs w:val="24"/>
        </w:rPr>
        <w:t xml:space="preserve"> - патриотическому</w:t>
      </w:r>
      <w:proofErr w:type="gramEnd"/>
      <w:r w:rsidRPr="00E86130">
        <w:rPr>
          <w:rFonts w:ascii="Times New Roman" w:hAnsi="Times New Roman"/>
          <w:sz w:val="24"/>
          <w:szCs w:val="24"/>
        </w:rPr>
        <w:t xml:space="preserve"> воспитанию детей дошкольного возраста.</w:t>
      </w:r>
    </w:p>
    <w:p w:rsidR="00B47E05" w:rsidRPr="00E86130" w:rsidRDefault="00B47E05" w:rsidP="00B47E05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b/>
          <w:sz w:val="24"/>
          <w:szCs w:val="24"/>
        </w:rPr>
        <w:t>6.</w:t>
      </w:r>
      <w:r w:rsidRPr="00E86130">
        <w:rPr>
          <w:rFonts w:ascii="Times New Roman" w:hAnsi="Times New Roman"/>
          <w:sz w:val="24"/>
          <w:szCs w:val="24"/>
        </w:rPr>
        <w:t xml:space="preserve"> Обогатить предметно-развивающую среду в ДОУ для воспитания у детей дошкольного возраста патриотических чу</w:t>
      </w:r>
      <w:proofErr w:type="gramStart"/>
      <w:r w:rsidRPr="00E86130">
        <w:rPr>
          <w:rFonts w:ascii="Times New Roman" w:hAnsi="Times New Roman"/>
          <w:sz w:val="24"/>
          <w:szCs w:val="24"/>
        </w:rPr>
        <w:t>вств к с</w:t>
      </w:r>
      <w:proofErr w:type="gramEnd"/>
      <w:r w:rsidRPr="00E86130">
        <w:rPr>
          <w:rFonts w:ascii="Times New Roman" w:hAnsi="Times New Roman"/>
          <w:sz w:val="24"/>
          <w:szCs w:val="24"/>
        </w:rPr>
        <w:t>емье и близким людям, к малой родине, к городу и стране; к природе родного края; к культурному наследию своего народа.</w:t>
      </w:r>
    </w:p>
    <w:p w:rsidR="00B47E05" w:rsidRPr="00E86130" w:rsidRDefault="00B47E05" w:rsidP="00B47E0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86130">
        <w:rPr>
          <w:rFonts w:ascii="Times New Roman" w:hAnsi="Times New Roman"/>
          <w:b/>
          <w:sz w:val="24"/>
          <w:szCs w:val="24"/>
        </w:rPr>
        <w:t>7.</w:t>
      </w:r>
      <w:r w:rsidRPr="00E86130">
        <w:rPr>
          <w:rFonts w:ascii="Times New Roman" w:hAnsi="Times New Roman"/>
          <w:sz w:val="24"/>
          <w:szCs w:val="24"/>
        </w:rPr>
        <w:t xml:space="preserve"> Разработать систему мониторинга и критерии </w:t>
      </w:r>
      <w:proofErr w:type="gramStart"/>
      <w:r w:rsidRPr="00E86130">
        <w:rPr>
          <w:rFonts w:ascii="Times New Roman" w:hAnsi="Times New Roman"/>
          <w:sz w:val="24"/>
          <w:szCs w:val="24"/>
        </w:rPr>
        <w:t>оценки эффективности реализации системы деятельности</w:t>
      </w:r>
      <w:proofErr w:type="gramEnd"/>
      <w:r w:rsidRPr="00E86130">
        <w:rPr>
          <w:rFonts w:ascii="Times New Roman" w:hAnsi="Times New Roman"/>
          <w:sz w:val="24"/>
          <w:szCs w:val="24"/>
        </w:rPr>
        <w:t xml:space="preserve"> по п</w:t>
      </w:r>
      <w:r w:rsidRPr="00E86130">
        <w:rPr>
          <w:rFonts w:ascii="Times New Roman" w:hAnsi="Times New Roman"/>
          <w:iCs/>
          <w:sz w:val="24"/>
          <w:szCs w:val="24"/>
        </w:rPr>
        <w:t>робуждению  патриотических чувств и становление основ гражданственности у детей дошкольного возраста.</w:t>
      </w:r>
    </w:p>
    <w:p w:rsidR="00B47E05" w:rsidRPr="00E86130" w:rsidRDefault="00B47E05" w:rsidP="00B47E0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"/>
        <w:gridCol w:w="2275"/>
        <w:gridCol w:w="1137"/>
        <w:gridCol w:w="1422"/>
        <w:gridCol w:w="1706"/>
        <w:gridCol w:w="1280"/>
        <w:gridCol w:w="1280"/>
      </w:tblGrid>
      <w:tr w:rsidR="00CC6C7E" w:rsidRPr="00E86130" w:rsidTr="00CC6C7E">
        <w:trPr>
          <w:trHeight w:val="336"/>
        </w:trPr>
        <w:tc>
          <w:tcPr>
            <w:tcW w:w="677" w:type="dxa"/>
            <w:vAlign w:val="center"/>
          </w:tcPr>
          <w:p w:rsidR="00B47E05" w:rsidRPr="00E86130" w:rsidRDefault="00B47E05" w:rsidP="00CC6C7E">
            <w:pPr>
              <w:spacing w:after="0" w:line="240" w:lineRule="auto"/>
              <w:ind w:hanging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130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275" w:type="dxa"/>
            <w:vAlign w:val="center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13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7" w:type="dxa"/>
            <w:vAlign w:val="center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130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422" w:type="dxa"/>
            <w:vAlign w:val="center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86130">
              <w:rPr>
                <w:rFonts w:ascii="Times New Roman" w:hAnsi="Times New Roman"/>
                <w:b/>
                <w:sz w:val="24"/>
                <w:szCs w:val="24"/>
              </w:rPr>
              <w:t>Ответст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b/>
                <w:sz w:val="24"/>
                <w:szCs w:val="24"/>
              </w:rPr>
              <w:t>венные</w:t>
            </w:r>
            <w:proofErr w:type="spellEnd"/>
            <w:proofErr w:type="gramEnd"/>
            <w:r w:rsidRPr="00E861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  <w:vAlign w:val="center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130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1280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80" w:type="dxa"/>
          </w:tcPr>
          <w:p w:rsidR="00B47E05" w:rsidRDefault="00B47E05" w:rsidP="00CC6C7E">
            <w:pPr>
              <w:tabs>
                <w:tab w:val="left" w:pos="1485"/>
                <w:tab w:val="left" w:pos="1593"/>
              </w:tabs>
              <w:spacing w:after="0" w:line="240" w:lineRule="auto"/>
              <w:ind w:left="34" w:firstLine="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Источ-ники</w:t>
            </w:r>
            <w:proofErr w:type="spellEnd"/>
            <w:proofErr w:type="gramEnd"/>
          </w:p>
          <w:p w:rsidR="00B47E05" w:rsidRPr="00E86130" w:rsidRDefault="00B47E05" w:rsidP="00CC6C7E">
            <w:pPr>
              <w:tabs>
                <w:tab w:val="left" w:pos="1485"/>
                <w:tab w:val="left" w:pos="1593"/>
              </w:tabs>
              <w:spacing w:after="0" w:line="240" w:lineRule="auto"/>
              <w:ind w:left="34" w:firstLine="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Финан-сирова-ния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47E05" w:rsidRPr="00E86130" w:rsidTr="00CC6C7E">
        <w:trPr>
          <w:trHeight w:val="172"/>
        </w:trPr>
        <w:tc>
          <w:tcPr>
            <w:tcW w:w="677" w:type="dxa"/>
            <w:vMerge w:val="restart"/>
            <w:textDirection w:val="btLr"/>
            <w:vAlign w:val="center"/>
          </w:tcPr>
          <w:p w:rsidR="00B47E05" w:rsidRPr="00E86130" w:rsidRDefault="00B47E05" w:rsidP="00CC6C7E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130">
              <w:rPr>
                <w:rFonts w:ascii="Times New Roman" w:hAnsi="Times New Roman"/>
                <w:b/>
                <w:sz w:val="24"/>
                <w:szCs w:val="24"/>
              </w:rPr>
              <w:t>ВВОДНЫЙ</w:t>
            </w:r>
          </w:p>
        </w:tc>
        <w:tc>
          <w:tcPr>
            <w:tcW w:w="9100" w:type="dxa"/>
            <w:gridSpan w:val="6"/>
            <w:textDirection w:val="btLr"/>
          </w:tcPr>
          <w:p w:rsidR="00B47E05" w:rsidRPr="00E86130" w:rsidRDefault="00B47E05" w:rsidP="00CC6C7E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C7E" w:rsidRPr="00E86130" w:rsidTr="00CC6C7E">
        <w:trPr>
          <w:trHeight w:val="899"/>
        </w:trPr>
        <w:tc>
          <w:tcPr>
            <w:tcW w:w="677" w:type="dxa"/>
            <w:vMerge/>
            <w:textDirection w:val="btLr"/>
          </w:tcPr>
          <w:p w:rsidR="00B47E05" w:rsidRPr="00E86130" w:rsidRDefault="00B47E05" w:rsidP="00CC6C7E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proofErr w:type="gramStart"/>
            <w:r w:rsidRPr="00E86130">
              <w:rPr>
                <w:rFonts w:ascii="Times New Roman" w:hAnsi="Times New Roman"/>
                <w:sz w:val="24"/>
                <w:szCs w:val="24"/>
              </w:rPr>
              <w:t>современ</w:t>
            </w:r>
            <w:r w:rsidR="00CC6C7E">
              <w:rPr>
                <w:rFonts w:ascii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программ и технологий по экологическому и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гражданско-пат</w:t>
            </w:r>
            <w:r w:rsidR="00CC6C7E">
              <w:rPr>
                <w:rFonts w:ascii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риотическому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воспитанию детей.</w:t>
            </w:r>
          </w:p>
        </w:tc>
        <w:tc>
          <w:tcPr>
            <w:tcW w:w="1137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 xml:space="preserve">сентябрь - декабрь 2017 г. </w:t>
            </w:r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 xml:space="preserve">тарший </w:t>
            </w:r>
            <w:proofErr w:type="spellStart"/>
            <w:proofErr w:type="gramStart"/>
            <w:r w:rsidRPr="00E86130">
              <w:rPr>
                <w:rFonts w:ascii="Times New Roman" w:hAnsi="Times New Roman"/>
                <w:sz w:val="24"/>
                <w:szCs w:val="24"/>
              </w:rPr>
              <w:t>воспита-тель</w:t>
            </w:r>
            <w:proofErr w:type="spellEnd"/>
            <w:proofErr w:type="gram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воспитате-ли</w:t>
            </w:r>
            <w:proofErr w:type="spellEnd"/>
          </w:p>
        </w:tc>
        <w:tc>
          <w:tcPr>
            <w:tcW w:w="1706" w:type="dxa"/>
            <w:vAlign w:val="center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Теоретико-практичес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кая база</w:t>
            </w:r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 руб.</w:t>
            </w:r>
          </w:p>
        </w:tc>
        <w:tc>
          <w:tcPr>
            <w:tcW w:w="1280" w:type="dxa"/>
          </w:tcPr>
          <w:p w:rsidR="00B47E05" w:rsidRPr="00E86130" w:rsidRDefault="00B47E05" w:rsidP="00CC6C7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внебюд-жет</w:t>
            </w:r>
            <w:proofErr w:type="spellEnd"/>
          </w:p>
        </w:tc>
      </w:tr>
      <w:tr w:rsidR="00CC6C7E" w:rsidRPr="00E86130" w:rsidTr="00CC6C7E">
        <w:trPr>
          <w:trHeight w:val="75"/>
        </w:trPr>
        <w:tc>
          <w:tcPr>
            <w:tcW w:w="677" w:type="dxa"/>
            <w:vMerge/>
          </w:tcPr>
          <w:p w:rsidR="00B47E05" w:rsidRPr="00E86130" w:rsidRDefault="00B47E05" w:rsidP="00CC6C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B47E05" w:rsidRPr="00E86130" w:rsidRDefault="00B47E05" w:rsidP="00CC6C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 xml:space="preserve">Анкетирование воспитателей «Актуальность проблемы </w:t>
            </w:r>
            <w:proofErr w:type="spellStart"/>
            <w:proofErr w:type="gramStart"/>
            <w:r w:rsidRPr="00E86130">
              <w:rPr>
                <w:rFonts w:ascii="Times New Roman" w:hAnsi="Times New Roman"/>
                <w:sz w:val="24"/>
                <w:szCs w:val="24"/>
              </w:rPr>
              <w:t>пат-риотического</w:t>
            </w:r>
            <w:proofErr w:type="spellEnd"/>
            <w:proofErr w:type="gram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вос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питания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детей».</w:t>
            </w:r>
          </w:p>
        </w:tc>
        <w:tc>
          <w:tcPr>
            <w:tcW w:w="1137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spellStart"/>
            <w:proofErr w:type="gramStart"/>
            <w:r w:rsidRPr="00E86130">
              <w:rPr>
                <w:rFonts w:ascii="Times New Roman" w:hAnsi="Times New Roman"/>
                <w:sz w:val="24"/>
                <w:szCs w:val="24"/>
              </w:rPr>
              <w:t>воспита-тель</w:t>
            </w:r>
            <w:proofErr w:type="spellEnd"/>
            <w:proofErr w:type="gramEnd"/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86130">
              <w:rPr>
                <w:rFonts w:ascii="Times New Roman" w:hAnsi="Times New Roman"/>
                <w:sz w:val="24"/>
                <w:szCs w:val="24"/>
              </w:rPr>
              <w:t>Воспита</w:t>
            </w:r>
            <w:r>
              <w:rPr>
                <w:rFonts w:ascii="Times New Roman" w:hAnsi="Times New Roman"/>
                <w:sz w:val="24"/>
                <w:szCs w:val="24"/>
              </w:rPr>
              <w:t>-те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proofErr w:type="gram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воз</w:t>
            </w:r>
            <w:r>
              <w:rPr>
                <w:rFonts w:ascii="Times New Roman" w:hAnsi="Times New Roman"/>
                <w:sz w:val="24"/>
                <w:szCs w:val="24"/>
              </w:rPr>
              <w:t>-раст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B47E05" w:rsidRPr="00E86130" w:rsidRDefault="00B47E05" w:rsidP="00CC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Анкета</w:t>
            </w:r>
          </w:p>
        </w:tc>
        <w:tc>
          <w:tcPr>
            <w:tcW w:w="1280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80" w:type="dxa"/>
          </w:tcPr>
          <w:p w:rsidR="00B47E05" w:rsidRPr="00E86130" w:rsidRDefault="00B47E05" w:rsidP="00CC6C7E">
            <w:pPr>
              <w:spacing w:after="0" w:line="240" w:lineRule="auto"/>
              <w:ind w:left="-817" w:right="807" w:firstLine="8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C7E" w:rsidRPr="00E86130" w:rsidTr="00CC6C7E">
        <w:trPr>
          <w:trHeight w:val="290"/>
        </w:trPr>
        <w:tc>
          <w:tcPr>
            <w:tcW w:w="677" w:type="dxa"/>
            <w:vMerge/>
          </w:tcPr>
          <w:p w:rsidR="00B47E05" w:rsidRPr="00E86130" w:rsidRDefault="00B47E05" w:rsidP="00CC6C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B47E05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6130">
              <w:rPr>
                <w:rFonts w:ascii="Times New Roman" w:hAnsi="Times New Roman"/>
                <w:sz w:val="24"/>
                <w:szCs w:val="24"/>
              </w:rPr>
              <w:t>Тематическая</w:t>
            </w:r>
            <w:proofErr w:type="gram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верка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Патрио</w:t>
            </w:r>
            <w:r w:rsidR="00CC6C7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тичес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кое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воспита</w:t>
            </w:r>
            <w:r w:rsidR="00CC6C7E">
              <w:rPr>
                <w:rFonts w:ascii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дошкольни</w:t>
            </w:r>
            <w:r w:rsidR="00CC6C7E">
              <w:rPr>
                <w:rFonts w:ascii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ков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>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«Воспитание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экологической культуры у детей</w:t>
            </w:r>
          </w:p>
          <w:p w:rsidR="00B47E05" w:rsidRPr="002A082D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 xml:space="preserve">дошкольного </w:t>
            </w:r>
            <w:proofErr w:type="spellStart"/>
            <w:proofErr w:type="gramStart"/>
            <w:r w:rsidRPr="00E86130">
              <w:rPr>
                <w:rFonts w:ascii="Times New Roman" w:hAnsi="Times New Roman"/>
                <w:sz w:val="24"/>
                <w:szCs w:val="24"/>
              </w:rPr>
              <w:t>воз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раста</w:t>
            </w:r>
            <w:proofErr w:type="spellEnd"/>
            <w:proofErr w:type="gramEnd"/>
            <w:r w:rsidRPr="00E861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7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октябрь-</w:t>
            </w:r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 xml:space="preserve">2017 г </w:t>
            </w:r>
          </w:p>
        </w:tc>
        <w:tc>
          <w:tcPr>
            <w:tcW w:w="1422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spellStart"/>
            <w:proofErr w:type="gramStart"/>
            <w:r w:rsidRPr="00E86130">
              <w:rPr>
                <w:rFonts w:ascii="Times New Roman" w:hAnsi="Times New Roman"/>
                <w:sz w:val="24"/>
                <w:szCs w:val="24"/>
              </w:rPr>
              <w:t>воспита-тель</w:t>
            </w:r>
            <w:proofErr w:type="spellEnd"/>
            <w:proofErr w:type="gram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воспита</w:t>
            </w:r>
            <w:r>
              <w:rPr>
                <w:rFonts w:ascii="Times New Roman" w:hAnsi="Times New Roman"/>
                <w:sz w:val="24"/>
                <w:szCs w:val="24"/>
              </w:rPr>
              <w:t>-те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86130">
              <w:rPr>
                <w:rFonts w:ascii="Times New Roman" w:hAnsi="Times New Roman"/>
                <w:sz w:val="24"/>
                <w:szCs w:val="24"/>
              </w:rPr>
              <w:t>возраст-ных</w:t>
            </w:r>
            <w:proofErr w:type="spellEnd"/>
            <w:proofErr w:type="gram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706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Темати</w:t>
            </w:r>
            <w:r>
              <w:rPr>
                <w:rFonts w:ascii="Times New Roman" w:hAnsi="Times New Roman"/>
                <w:sz w:val="24"/>
                <w:szCs w:val="24"/>
              </w:rPr>
              <w:t>чес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 xml:space="preserve">кие справки </w:t>
            </w:r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80" w:type="dxa"/>
          </w:tcPr>
          <w:p w:rsidR="00B47E05" w:rsidRPr="00E86130" w:rsidRDefault="00B47E05" w:rsidP="00CC6C7E">
            <w:pPr>
              <w:spacing w:after="0" w:line="240" w:lineRule="auto"/>
              <w:ind w:left="-817" w:right="807" w:firstLine="8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C7E" w:rsidRPr="00E86130" w:rsidTr="00CC6C7E">
        <w:trPr>
          <w:trHeight w:val="1080"/>
        </w:trPr>
        <w:tc>
          <w:tcPr>
            <w:tcW w:w="677" w:type="dxa"/>
            <w:vMerge/>
          </w:tcPr>
          <w:p w:rsidR="00B47E05" w:rsidRPr="00E86130" w:rsidRDefault="00B47E05" w:rsidP="00CC6C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Анкетирование родителей «С чего начинается Родина?»</w:t>
            </w:r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октябрь-</w:t>
            </w:r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2017 г</w:t>
            </w:r>
          </w:p>
        </w:tc>
        <w:tc>
          <w:tcPr>
            <w:tcW w:w="1422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spellStart"/>
            <w:proofErr w:type="gramStart"/>
            <w:r w:rsidRPr="00E86130">
              <w:rPr>
                <w:rFonts w:ascii="Times New Roman" w:hAnsi="Times New Roman"/>
                <w:sz w:val="24"/>
                <w:szCs w:val="24"/>
              </w:rPr>
              <w:t>воспита-тель</w:t>
            </w:r>
            <w:proofErr w:type="spellEnd"/>
            <w:proofErr w:type="gram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воспита</w:t>
            </w:r>
            <w:r>
              <w:rPr>
                <w:rFonts w:ascii="Times New Roman" w:hAnsi="Times New Roman"/>
                <w:sz w:val="24"/>
                <w:szCs w:val="24"/>
              </w:rPr>
              <w:t>-те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86130">
              <w:rPr>
                <w:rFonts w:ascii="Times New Roman" w:hAnsi="Times New Roman"/>
                <w:sz w:val="24"/>
                <w:szCs w:val="24"/>
              </w:rPr>
              <w:t>возраст-ных</w:t>
            </w:r>
            <w:proofErr w:type="spellEnd"/>
            <w:proofErr w:type="gram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 xml:space="preserve">Анкета,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-терпри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тация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результатов </w:t>
            </w:r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80" w:type="dxa"/>
          </w:tcPr>
          <w:p w:rsidR="00B47E05" w:rsidRPr="00E86130" w:rsidRDefault="00B47E05" w:rsidP="00CC6C7E">
            <w:pPr>
              <w:spacing w:after="0" w:line="240" w:lineRule="auto"/>
              <w:ind w:left="-817" w:right="807" w:firstLine="8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C7E" w:rsidRPr="00E86130" w:rsidTr="00CC6C7E">
        <w:trPr>
          <w:trHeight w:val="75"/>
        </w:trPr>
        <w:tc>
          <w:tcPr>
            <w:tcW w:w="677" w:type="dxa"/>
            <w:vMerge/>
          </w:tcPr>
          <w:p w:rsidR="00B47E05" w:rsidRPr="00E86130" w:rsidRDefault="00B47E05" w:rsidP="00CC6C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 xml:space="preserve">Диагностика детей старшего </w:t>
            </w:r>
            <w:proofErr w:type="spellStart"/>
            <w:proofErr w:type="gramStart"/>
            <w:r w:rsidRPr="00E86130">
              <w:rPr>
                <w:rFonts w:ascii="Times New Roman" w:hAnsi="Times New Roman"/>
                <w:sz w:val="24"/>
                <w:szCs w:val="24"/>
              </w:rPr>
              <w:t>дошколь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возраста «С чего начинается Родина?»</w:t>
            </w:r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октябрь-</w:t>
            </w:r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spellStart"/>
            <w:proofErr w:type="gramStart"/>
            <w:r w:rsidRPr="00E86130">
              <w:rPr>
                <w:rFonts w:ascii="Times New Roman" w:hAnsi="Times New Roman"/>
                <w:sz w:val="24"/>
                <w:szCs w:val="24"/>
              </w:rPr>
              <w:t>воспита-тель</w:t>
            </w:r>
            <w:proofErr w:type="spellEnd"/>
            <w:proofErr w:type="gram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вос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пита</w:t>
            </w: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1706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80" w:type="dxa"/>
          </w:tcPr>
          <w:p w:rsidR="00B47E05" w:rsidRPr="00E86130" w:rsidRDefault="00B47E05" w:rsidP="00CC6C7E">
            <w:pPr>
              <w:spacing w:after="0" w:line="240" w:lineRule="auto"/>
              <w:ind w:left="-817" w:right="807" w:firstLine="8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C7E" w:rsidRPr="00E86130" w:rsidTr="00CC6C7E">
        <w:trPr>
          <w:trHeight w:val="75"/>
        </w:trPr>
        <w:tc>
          <w:tcPr>
            <w:tcW w:w="9777" w:type="dxa"/>
            <w:gridSpan w:val="7"/>
          </w:tcPr>
          <w:p w:rsidR="00CC6C7E" w:rsidRPr="00CC6C7E" w:rsidRDefault="00CC6C7E" w:rsidP="00CC6C7E">
            <w:pPr>
              <w:spacing w:after="0" w:line="240" w:lineRule="auto"/>
              <w:ind w:left="-817" w:right="807" w:firstLine="8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C7E">
              <w:rPr>
                <w:rFonts w:ascii="Times New Roman" w:hAnsi="Times New Roman"/>
                <w:b/>
                <w:sz w:val="24"/>
                <w:szCs w:val="24"/>
              </w:rPr>
              <w:t>Основной этап</w:t>
            </w:r>
          </w:p>
        </w:tc>
      </w:tr>
      <w:tr w:rsidR="00CC6C7E" w:rsidRPr="00E86130" w:rsidTr="00CC6C7E">
        <w:trPr>
          <w:cantSplit/>
          <w:trHeight w:val="3241"/>
        </w:trPr>
        <w:tc>
          <w:tcPr>
            <w:tcW w:w="677" w:type="dxa"/>
            <w:vMerge w:val="restart"/>
            <w:textDirection w:val="btLr"/>
            <w:vAlign w:val="center"/>
          </w:tcPr>
          <w:p w:rsidR="00B47E05" w:rsidRPr="00E86130" w:rsidRDefault="00B47E05" w:rsidP="00CC6C7E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130">
              <w:rPr>
                <w:rFonts w:ascii="Times New Roman" w:hAnsi="Times New Roman"/>
                <w:b/>
                <w:sz w:val="24"/>
                <w:szCs w:val="24"/>
              </w:rPr>
              <w:t>ОСНОВНОЙ</w:t>
            </w:r>
          </w:p>
        </w:tc>
        <w:tc>
          <w:tcPr>
            <w:tcW w:w="2275" w:type="dxa"/>
          </w:tcPr>
          <w:p w:rsidR="00B47E05" w:rsidRDefault="00B47E05" w:rsidP="00CC6C7E">
            <w:pPr>
              <w:pStyle w:val="a3"/>
              <w:numPr>
                <w:ilvl w:val="0"/>
                <w:numId w:val="114"/>
              </w:numPr>
              <w:tabs>
                <w:tab w:val="left" w:pos="318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Педагогический совет «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Иннова</w:t>
            </w:r>
            <w:r w:rsidR="00CC6C7E">
              <w:rPr>
                <w:rFonts w:ascii="Times New Roman" w:hAnsi="Times New Roman"/>
                <w:sz w:val="24"/>
                <w:szCs w:val="24"/>
              </w:rPr>
              <w:t>-цион</w:t>
            </w:r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подходы к о</w:t>
            </w:r>
            <w:r w:rsidR="00CC6C7E">
              <w:rPr>
                <w:rFonts w:ascii="Times New Roman" w:hAnsi="Times New Roman"/>
                <w:sz w:val="24"/>
                <w:szCs w:val="24"/>
              </w:rPr>
              <w:t xml:space="preserve">существлению </w:t>
            </w:r>
            <w:proofErr w:type="spellStart"/>
            <w:r w:rsidR="00CC6C7E">
              <w:rPr>
                <w:rFonts w:ascii="Times New Roman" w:hAnsi="Times New Roman"/>
                <w:sz w:val="24"/>
                <w:szCs w:val="24"/>
              </w:rPr>
              <w:t>граж</w:t>
            </w:r>
            <w:r>
              <w:rPr>
                <w:rFonts w:ascii="Times New Roman" w:hAnsi="Times New Roman"/>
                <w:sz w:val="24"/>
                <w:szCs w:val="24"/>
              </w:rPr>
              <w:t>данско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патри</w:t>
            </w:r>
            <w:r w:rsidR="00CC6C7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оти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ческо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воспи</w:t>
            </w:r>
            <w:r w:rsidR="00CC6C7E">
              <w:rPr>
                <w:rFonts w:ascii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тани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дош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кольного</w:t>
            </w:r>
            <w:proofErr w:type="gram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воз</w:t>
            </w:r>
            <w:r w:rsidR="00CC6C7E">
              <w:rPr>
                <w:rFonts w:ascii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раста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47E05" w:rsidRDefault="00B47E05" w:rsidP="00CC6C7E">
            <w:pPr>
              <w:pStyle w:val="a3"/>
              <w:numPr>
                <w:ilvl w:val="0"/>
                <w:numId w:val="114"/>
              </w:numPr>
              <w:tabs>
                <w:tab w:val="left" w:pos="318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82D">
              <w:rPr>
                <w:rFonts w:ascii="Times New Roman" w:hAnsi="Times New Roman"/>
                <w:sz w:val="24"/>
                <w:szCs w:val="24"/>
              </w:rPr>
              <w:t>Деловая игра для педагогов 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082D">
              <w:rPr>
                <w:rFonts w:ascii="Times New Roman" w:hAnsi="Times New Roman"/>
                <w:sz w:val="24"/>
                <w:szCs w:val="24"/>
              </w:rPr>
              <w:t>«При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рода родного края как средство </w:t>
            </w:r>
            <w:r w:rsidRPr="002A082D">
              <w:rPr>
                <w:rFonts w:ascii="Times New Roman" w:hAnsi="Times New Roman"/>
                <w:sz w:val="24"/>
                <w:szCs w:val="24"/>
              </w:rPr>
              <w:t>пробужде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пат</w:t>
            </w:r>
            <w:r w:rsidR="00CC6C7E">
              <w:rPr>
                <w:rFonts w:ascii="Times New Roman" w:hAnsi="Times New Roman"/>
                <w:sz w:val="24"/>
                <w:szCs w:val="24"/>
              </w:rPr>
              <w:t>-</w:t>
            </w:r>
            <w:r w:rsidRPr="002A082D">
              <w:rPr>
                <w:rFonts w:ascii="Times New Roman" w:hAnsi="Times New Roman"/>
                <w:sz w:val="24"/>
                <w:szCs w:val="24"/>
              </w:rPr>
              <w:t>риотических</w:t>
            </w:r>
            <w:proofErr w:type="spellEnd"/>
            <w:proofErr w:type="gramEnd"/>
            <w:r w:rsidRPr="002A082D">
              <w:rPr>
                <w:rFonts w:ascii="Times New Roman" w:hAnsi="Times New Roman"/>
                <w:sz w:val="24"/>
                <w:szCs w:val="24"/>
              </w:rPr>
              <w:t xml:space="preserve"> чувств»</w:t>
            </w:r>
          </w:p>
          <w:p w:rsidR="00B47E05" w:rsidRDefault="00B47E05" w:rsidP="00CC6C7E">
            <w:pPr>
              <w:pStyle w:val="a3"/>
              <w:numPr>
                <w:ilvl w:val="0"/>
                <w:numId w:val="114"/>
              </w:numPr>
              <w:tabs>
                <w:tab w:val="left" w:pos="318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  <w:r w:rsidRPr="002A082D">
              <w:rPr>
                <w:rFonts w:ascii="Times New Roman" w:hAnsi="Times New Roman"/>
                <w:sz w:val="24"/>
                <w:szCs w:val="24"/>
              </w:rPr>
              <w:t>ческий совет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082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2A082D">
              <w:rPr>
                <w:rFonts w:ascii="Times New Roman" w:hAnsi="Times New Roman"/>
                <w:sz w:val="24"/>
                <w:szCs w:val="24"/>
              </w:rPr>
              <w:t>Пробуж</w:t>
            </w:r>
            <w:r w:rsidR="00CC6C7E">
              <w:rPr>
                <w:rFonts w:ascii="Times New Roman" w:hAnsi="Times New Roman"/>
                <w:sz w:val="24"/>
                <w:szCs w:val="24"/>
              </w:rPr>
              <w:t>-</w:t>
            </w:r>
            <w:r w:rsidRPr="002A082D">
              <w:rPr>
                <w:rFonts w:ascii="Times New Roman" w:hAnsi="Times New Roman"/>
                <w:sz w:val="24"/>
                <w:szCs w:val="24"/>
              </w:rPr>
              <w:t>дение</w:t>
            </w:r>
            <w:proofErr w:type="spellEnd"/>
            <w:proofErr w:type="gramEnd"/>
            <w:r w:rsidRPr="002A082D">
              <w:rPr>
                <w:rFonts w:ascii="Times New Roman" w:hAnsi="Times New Roman"/>
                <w:sz w:val="24"/>
                <w:szCs w:val="24"/>
              </w:rPr>
              <w:t xml:space="preserve"> любви к родному краю в процессе </w:t>
            </w:r>
            <w:proofErr w:type="spellStart"/>
            <w:r w:rsidRPr="002A082D">
              <w:rPr>
                <w:rFonts w:ascii="Times New Roman" w:hAnsi="Times New Roman"/>
                <w:sz w:val="24"/>
                <w:szCs w:val="24"/>
              </w:rPr>
              <w:t>вос</w:t>
            </w:r>
            <w:r>
              <w:rPr>
                <w:rFonts w:ascii="Times New Roman" w:hAnsi="Times New Roman"/>
                <w:sz w:val="24"/>
                <w:szCs w:val="24"/>
              </w:rPr>
              <w:t>пита</w:t>
            </w:r>
            <w:r w:rsidR="00CC6C7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эколого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B47E05" w:rsidRDefault="00CC6C7E" w:rsidP="00CC6C7E">
            <w:pPr>
              <w:pStyle w:val="a3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47E05" w:rsidRPr="002A082D">
              <w:rPr>
                <w:rFonts w:ascii="Times New Roman" w:hAnsi="Times New Roman"/>
                <w:sz w:val="24"/>
                <w:szCs w:val="24"/>
              </w:rPr>
              <w:t>раеведческой культуры у детей дошкольного возраста»</w:t>
            </w:r>
          </w:p>
          <w:p w:rsidR="00B47E05" w:rsidRPr="002A082D" w:rsidRDefault="00B47E05" w:rsidP="00CC6C7E">
            <w:pPr>
              <w:pStyle w:val="a3"/>
              <w:numPr>
                <w:ilvl w:val="0"/>
                <w:numId w:val="115"/>
              </w:numPr>
              <w:tabs>
                <w:tab w:val="left" w:pos="318"/>
              </w:tabs>
              <w:spacing w:after="0" w:line="240" w:lineRule="auto"/>
              <w:ind w:left="3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Деловая игра «С чего начинается Родина?»</w:t>
            </w:r>
          </w:p>
        </w:tc>
        <w:tc>
          <w:tcPr>
            <w:tcW w:w="1137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течение всего периода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реализа-ции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проекта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Заведую-щий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E86130">
              <w:rPr>
                <w:rFonts w:ascii="Times New Roman" w:hAnsi="Times New Roman"/>
                <w:sz w:val="24"/>
                <w:szCs w:val="24"/>
              </w:rPr>
              <w:t>старший</w:t>
            </w:r>
            <w:proofErr w:type="gram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воспита-тель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воспита</w:t>
            </w:r>
            <w:r>
              <w:rPr>
                <w:rFonts w:ascii="Times New Roman" w:hAnsi="Times New Roman"/>
                <w:sz w:val="24"/>
                <w:szCs w:val="24"/>
              </w:rPr>
              <w:t>-те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возраст-ных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 xml:space="preserve">Сценарии деловых игр, </w:t>
            </w:r>
            <w:proofErr w:type="spellStart"/>
            <w:proofErr w:type="gramStart"/>
            <w:r w:rsidRPr="00E86130">
              <w:rPr>
                <w:rFonts w:ascii="Times New Roman" w:hAnsi="Times New Roman"/>
                <w:sz w:val="24"/>
                <w:szCs w:val="24"/>
              </w:rPr>
              <w:t>мастер-клас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сов</w:t>
            </w:r>
            <w:proofErr w:type="spellEnd"/>
            <w:proofErr w:type="gram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педагоги-ческих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сове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1280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80" w:type="dxa"/>
          </w:tcPr>
          <w:p w:rsidR="00B47E05" w:rsidRPr="00E86130" w:rsidRDefault="00B47E05" w:rsidP="00CC6C7E">
            <w:pPr>
              <w:spacing w:after="0" w:line="240" w:lineRule="auto"/>
              <w:ind w:left="-817" w:right="807" w:firstLine="8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C7E" w:rsidRPr="00E86130" w:rsidTr="00CC6C7E">
        <w:trPr>
          <w:trHeight w:val="75"/>
        </w:trPr>
        <w:tc>
          <w:tcPr>
            <w:tcW w:w="677" w:type="dxa"/>
            <w:vMerge/>
            <w:textDirection w:val="btLr"/>
          </w:tcPr>
          <w:p w:rsidR="00B47E05" w:rsidRPr="00E86130" w:rsidRDefault="00B47E05" w:rsidP="00CC6C7E">
            <w:pPr>
              <w:spacing w:after="0" w:line="240" w:lineRule="auto"/>
              <w:ind w:left="113" w:right="113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B47E05" w:rsidRPr="00E86130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 xml:space="preserve">Мини – проект </w:t>
            </w:r>
          </w:p>
          <w:p w:rsidR="00B47E05" w:rsidRPr="00E86130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 xml:space="preserve">«Семейный альбом» </w:t>
            </w:r>
          </w:p>
          <w:p w:rsidR="00B47E05" w:rsidRPr="00E86130" w:rsidRDefault="00B47E05" w:rsidP="00CC6C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B47E05" w:rsidRPr="00E86130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течение всего периода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реализа-ции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проекта</w:t>
            </w:r>
          </w:p>
        </w:tc>
        <w:tc>
          <w:tcPr>
            <w:tcW w:w="1422" w:type="dxa"/>
          </w:tcPr>
          <w:p w:rsidR="00B47E05" w:rsidRPr="00E86130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86130">
              <w:rPr>
                <w:rFonts w:ascii="Times New Roman" w:hAnsi="Times New Roman"/>
                <w:sz w:val="24"/>
                <w:szCs w:val="24"/>
              </w:rPr>
              <w:t>Воспита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тели</w:t>
            </w:r>
            <w:proofErr w:type="spellEnd"/>
            <w:proofErr w:type="gram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возраст-ных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  <w:p w:rsidR="00B47E05" w:rsidRPr="00E86130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B47E05" w:rsidRPr="00E86130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Методи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proofErr w:type="gram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практи-ческий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мате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риал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  <w:p w:rsidR="00B47E05" w:rsidRPr="00E86130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B47E05" w:rsidRPr="00E86130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 руб.</w:t>
            </w:r>
          </w:p>
        </w:tc>
        <w:tc>
          <w:tcPr>
            <w:tcW w:w="1280" w:type="dxa"/>
          </w:tcPr>
          <w:p w:rsidR="00B47E05" w:rsidRPr="00E86130" w:rsidRDefault="00B47E05" w:rsidP="00CC6C7E">
            <w:pPr>
              <w:spacing w:after="0" w:line="240" w:lineRule="auto"/>
              <w:ind w:left="-817" w:right="176" w:firstLine="8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CC6C7E" w:rsidRPr="00E86130" w:rsidTr="00CC6C7E">
        <w:trPr>
          <w:trHeight w:val="75"/>
        </w:trPr>
        <w:tc>
          <w:tcPr>
            <w:tcW w:w="677" w:type="dxa"/>
            <w:vMerge/>
          </w:tcPr>
          <w:p w:rsidR="00B47E05" w:rsidRPr="00E86130" w:rsidRDefault="00B47E05" w:rsidP="00CC6C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B47E05" w:rsidRPr="00E86130" w:rsidRDefault="00B47E05" w:rsidP="00CC6C7E">
            <w:pPr>
              <w:pStyle w:val="a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Мини-проект</w:t>
            </w:r>
          </w:p>
          <w:p w:rsidR="00B47E05" w:rsidRPr="00E86130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lastRenderedPageBreak/>
              <w:t>«Прогулки по улицам поселка Центральный»</w:t>
            </w:r>
          </w:p>
        </w:tc>
        <w:tc>
          <w:tcPr>
            <w:tcW w:w="1137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В 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течение всего периода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реализа-ции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проекта</w:t>
            </w:r>
          </w:p>
        </w:tc>
        <w:tc>
          <w:tcPr>
            <w:tcW w:w="1422" w:type="dxa"/>
          </w:tcPr>
          <w:p w:rsidR="00B47E05" w:rsidRPr="00E86130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86130">
              <w:rPr>
                <w:rFonts w:ascii="Times New Roman" w:hAnsi="Times New Roman"/>
                <w:sz w:val="24"/>
                <w:szCs w:val="24"/>
              </w:rPr>
              <w:lastRenderedPageBreak/>
              <w:t>Воспита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sz w:val="24"/>
                <w:szCs w:val="24"/>
              </w:rPr>
              <w:lastRenderedPageBreak/>
              <w:t>тели</w:t>
            </w:r>
            <w:proofErr w:type="spellEnd"/>
            <w:proofErr w:type="gram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возраст-ных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Методи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sz w:val="24"/>
                <w:szCs w:val="24"/>
              </w:rPr>
              <w:lastRenderedPageBreak/>
              <w:t>кий</w:t>
            </w:r>
            <w:proofErr w:type="spellEnd"/>
            <w:proofErr w:type="gram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практи-ческий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мате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риал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6000 руб.</w:t>
            </w:r>
          </w:p>
        </w:tc>
        <w:tc>
          <w:tcPr>
            <w:tcW w:w="1280" w:type="dxa"/>
          </w:tcPr>
          <w:p w:rsidR="00B47E05" w:rsidRPr="00E86130" w:rsidRDefault="00B47E05" w:rsidP="00CC6C7E">
            <w:pPr>
              <w:tabs>
                <w:tab w:val="left" w:pos="1451"/>
              </w:tabs>
              <w:spacing w:after="0" w:line="240" w:lineRule="auto"/>
              <w:ind w:left="34" w:righ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внебюд-жет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C6C7E" w:rsidRPr="00E86130" w:rsidTr="00CC6C7E">
        <w:trPr>
          <w:trHeight w:val="2006"/>
        </w:trPr>
        <w:tc>
          <w:tcPr>
            <w:tcW w:w="677" w:type="dxa"/>
            <w:vMerge/>
          </w:tcPr>
          <w:p w:rsidR="00B47E05" w:rsidRPr="00E86130" w:rsidRDefault="00B47E05" w:rsidP="00CC6C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B47E05" w:rsidRPr="00E86130" w:rsidRDefault="00B47E05" w:rsidP="00CC6C7E">
            <w:pPr>
              <w:tabs>
                <w:tab w:val="left" w:pos="18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Мини-проект «Алтай – хлеборобный край»</w:t>
            </w:r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течение всего периода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реализа-ции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проекта</w:t>
            </w:r>
          </w:p>
        </w:tc>
        <w:tc>
          <w:tcPr>
            <w:tcW w:w="1422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86130">
              <w:rPr>
                <w:rFonts w:ascii="Times New Roman" w:hAnsi="Times New Roman"/>
                <w:sz w:val="24"/>
                <w:szCs w:val="24"/>
              </w:rPr>
              <w:t>Воспита-тели</w:t>
            </w:r>
            <w:proofErr w:type="spellEnd"/>
            <w:proofErr w:type="gram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старшей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воз-растной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86130">
              <w:rPr>
                <w:rFonts w:ascii="Times New Roman" w:hAnsi="Times New Roman"/>
                <w:sz w:val="24"/>
                <w:szCs w:val="24"/>
              </w:rPr>
              <w:t>Методичес-кий</w:t>
            </w:r>
            <w:proofErr w:type="spellEnd"/>
            <w:proofErr w:type="gram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практи-ческий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мате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риал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проекта </w:t>
            </w:r>
          </w:p>
        </w:tc>
        <w:tc>
          <w:tcPr>
            <w:tcW w:w="1280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 руб.</w:t>
            </w:r>
          </w:p>
        </w:tc>
        <w:tc>
          <w:tcPr>
            <w:tcW w:w="1280" w:type="dxa"/>
          </w:tcPr>
          <w:p w:rsidR="00B47E05" w:rsidRPr="00E86130" w:rsidRDefault="00B47E05" w:rsidP="00CC6C7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внебюд-жет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C6C7E" w:rsidRPr="00E86130" w:rsidTr="00CC6C7E">
        <w:trPr>
          <w:trHeight w:val="75"/>
        </w:trPr>
        <w:tc>
          <w:tcPr>
            <w:tcW w:w="677" w:type="dxa"/>
            <w:vMerge w:val="restart"/>
          </w:tcPr>
          <w:p w:rsidR="00B47E05" w:rsidRPr="00E86130" w:rsidRDefault="00B47E05" w:rsidP="00CC6C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B47E05" w:rsidRPr="00E86130" w:rsidRDefault="00B47E05" w:rsidP="00CC6C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Мини-проект</w:t>
            </w:r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«Заповедные места Алтайского края»</w:t>
            </w:r>
          </w:p>
        </w:tc>
        <w:tc>
          <w:tcPr>
            <w:tcW w:w="1137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течение всего периода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реализа-ции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проекта</w:t>
            </w:r>
          </w:p>
        </w:tc>
        <w:tc>
          <w:tcPr>
            <w:tcW w:w="1422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86130">
              <w:rPr>
                <w:rFonts w:ascii="Times New Roman" w:hAnsi="Times New Roman"/>
                <w:sz w:val="24"/>
                <w:szCs w:val="24"/>
              </w:rPr>
              <w:t>Воспита-тели</w:t>
            </w:r>
            <w:proofErr w:type="spellEnd"/>
            <w:proofErr w:type="gram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старшей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воз-растной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группы </w:t>
            </w:r>
          </w:p>
        </w:tc>
        <w:tc>
          <w:tcPr>
            <w:tcW w:w="1706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Методи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proofErr w:type="gram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практи-ческий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мате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риал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 руб.</w:t>
            </w:r>
          </w:p>
        </w:tc>
        <w:tc>
          <w:tcPr>
            <w:tcW w:w="1280" w:type="dxa"/>
          </w:tcPr>
          <w:p w:rsidR="00B47E05" w:rsidRDefault="00B47E05" w:rsidP="00CC6C7E">
            <w:pPr>
              <w:spacing w:after="0" w:line="240" w:lineRule="auto"/>
              <w:ind w:left="34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Бюдже</w:t>
            </w:r>
            <w:proofErr w:type="spellEnd"/>
          </w:p>
          <w:p w:rsidR="00B47E05" w:rsidRPr="00E86130" w:rsidRDefault="00B47E05" w:rsidP="00CC6C7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Внебюд-жет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C6C7E" w:rsidRPr="00E86130" w:rsidTr="00CC6C7E">
        <w:trPr>
          <w:trHeight w:val="75"/>
        </w:trPr>
        <w:tc>
          <w:tcPr>
            <w:tcW w:w="677" w:type="dxa"/>
            <w:vMerge/>
          </w:tcPr>
          <w:p w:rsidR="00B47E05" w:rsidRPr="00E86130" w:rsidRDefault="00B47E05" w:rsidP="00CC6C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B47E05" w:rsidRPr="00E86130" w:rsidRDefault="00B47E05" w:rsidP="00CC6C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Конкурсы:</w:t>
            </w:r>
          </w:p>
          <w:p w:rsidR="00B47E05" w:rsidRPr="00E86130" w:rsidRDefault="00B47E05" w:rsidP="00CC6C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«Лучший огород на окне»;</w:t>
            </w:r>
          </w:p>
          <w:p w:rsidR="00B47E05" w:rsidRPr="00E86130" w:rsidRDefault="00B47E05" w:rsidP="00CC6C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«Лучший уголок леса»;</w:t>
            </w:r>
          </w:p>
          <w:p w:rsidR="00B47E05" w:rsidRPr="00E86130" w:rsidRDefault="00B47E05" w:rsidP="00CC6C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E86130">
              <w:rPr>
                <w:rFonts w:ascii="Times New Roman" w:hAnsi="Times New Roman"/>
                <w:sz w:val="24"/>
                <w:szCs w:val="24"/>
              </w:rPr>
              <w:t>Лучший</w:t>
            </w:r>
            <w:proofErr w:type="gram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мини-центр краеведения в ДОУ»</w:t>
            </w:r>
          </w:p>
        </w:tc>
        <w:tc>
          <w:tcPr>
            <w:tcW w:w="1137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течение всего периода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реализа-ции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проекта</w:t>
            </w:r>
          </w:p>
        </w:tc>
        <w:tc>
          <w:tcPr>
            <w:tcW w:w="1422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Воспита-тели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воз</w:t>
            </w:r>
            <w:r>
              <w:rPr>
                <w:rFonts w:ascii="Times New Roman" w:hAnsi="Times New Roman"/>
                <w:sz w:val="24"/>
                <w:szCs w:val="24"/>
              </w:rPr>
              <w:t>-раст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групп, </w:t>
            </w:r>
            <w:proofErr w:type="gramStart"/>
            <w:r w:rsidRPr="00E86130">
              <w:rPr>
                <w:rFonts w:ascii="Times New Roman" w:hAnsi="Times New Roman"/>
                <w:sz w:val="24"/>
                <w:szCs w:val="24"/>
              </w:rPr>
              <w:t>старший</w:t>
            </w:r>
            <w:proofErr w:type="gram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воспита-тель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6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мини-центры в возраст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 xml:space="preserve">ных группах </w:t>
            </w:r>
          </w:p>
        </w:tc>
        <w:tc>
          <w:tcPr>
            <w:tcW w:w="1280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80" w:type="dxa"/>
          </w:tcPr>
          <w:p w:rsidR="00B47E05" w:rsidRPr="00E86130" w:rsidRDefault="00B47E05" w:rsidP="00CC6C7E">
            <w:pPr>
              <w:spacing w:after="0" w:line="240" w:lineRule="auto"/>
              <w:ind w:left="-817" w:right="807" w:firstLine="8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C7E" w:rsidRPr="00E86130" w:rsidTr="00CC6C7E">
        <w:trPr>
          <w:trHeight w:val="75"/>
        </w:trPr>
        <w:tc>
          <w:tcPr>
            <w:tcW w:w="677" w:type="dxa"/>
            <w:vMerge/>
          </w:tcPr>
          <w:p w:rsidR="00B47E05" w:rsidRPr="00E86130" w:rsidRDefault="00B47E05" w:rsidP="00CC6C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Музыкально-твор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ческая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деятель</w:t>
            </w:r>
            <w:r w:rsidR="00CC6C7E">
              <w:rPr>
                <w:rFonts w:ascii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86130"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народного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ансам</w:t>
            </w:r>
            <w:r w:rsidR="00CC6C7E">
              <w:rPr>
                <w:rFonts w:ascii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бля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«Кумушки – голубушки» </w:t>
            </w:r>
          </w:p>
        </w:tc>
        <w:tc>
          <w:tcPr>
            <w:tcW w:w="1137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86130">
              <w:rPr>
                <w:rFonts w:ascii="Times New Roman" w:hAnsi="Times New Roman"/>
                <w:sz w:val="24"/>
                <w:szCs w:val="24"/>
              </w:rPr>
              <w:t>Постоя</w:t>
            </w:r>
            <w:r w:rsidR="00CC6C7E">
              <w:rPr>
                <w:rFonts w:ascii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нно</w:t>
            </w:r>
            <w:proofErr w:type="spellEnd"/>
            <w:proofErr w:type="gramEnd"/>
          </w:p>
        </w:tc>
        <w:tc>
          <w:tcPr>
            <w:tcW w:w="1422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86130">
              <w:rPr>
                <w:rFonts w:ascii="Times New Roman" w:hAnsi="Times New Roman"/>
                <w:sz w:val="24"/>
                <w:szCs w:val="24"/>
              </w:rPr>
              <w:t>Музыка-льный</w:t>
            </w:r>
            <w:proofErr w:type="spellEnd"/>
            <w:proofErr w:type="gram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руководи-тель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6130">
              <w:rPr>
                <w:rFonts w:ascii="Times New Roman" w:hAnsi="Times New Roman"/>
                <w:sz w:val="24"/>
                <w:szCs w:val="24"/>
              </w:rPr>
              <w:t>Рабочая</w:t>
            </w:r>
            <w:proofErr w:type="gram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прог-ра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мма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сцена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рии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праздни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ков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, досугов, концертов </w:t>
            </w:r>
          </w:p>
        </w:tc>
        <w:tc>
          <w:tcPr>
            <w:tcW w:w="1280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 руб.</w:t>
            </w:r>
          </w:p>
        </w:tc>
        <w:tc>
          <w:tcPr>
            <w:tcW w:w="1280" w:type="dxa"/>
          </w:tcPr>
          <w:p w:rsidR="00B47E05" w:rsidRDefault="00B47E05" w:rsidP="00CC6C7E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B47E05" w:rsidRPr="00E86130" w:rsidRDefault="00B47E05" w:rsidP="00CC6C7E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внебюд-жет</w:t>
            </w:r>
            <w:proofErr w:type="spellEnd"/>
          </w:p>
        </w:tc>
      </w:tr>
      <w:tr w:rsidR="00CC6C7E" w:rsidRPr="00E86130" w:rsidTr="00CC6C7E">
        <w:trPr>
          <w:trHeight w:val="75"/>
        </w:trPr>
        <w:tc>
          <w:tcPr>
            <w:tcW w:w="677" w:type="dxa"/>
            <w:vMerge/>
          </w:tcPr>
          <w:p w:rsidR="00B47E05" w:rsidRPr="00E86130" w:rsidRDefault="00B47E05" w:rsidP="00CC6C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B47E05" w:rsidRPr="00E86130" w:rsidRDefault="00B47E05" w:rsidP="00CC6C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Мини-проект</w:t>
            </w:r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 xml:space="preserve">«Знакомьтесь, </w:t>
            </w:r>
            <w:proofErr w:type="spellStart"/>
            <w:proofErr w:type="gramStart"/>
            <w:r w:rsidRPr="00E86130">
              <w:rPr>
                <w:rFonts w:ascii="Times New Roman" w:hAnsi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носпортивная</w:t>
            </w:r>
            <w:proofErr w:type="spellEnd"/>
            <w:proofErr w:type="gram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школа поселка Центральный»</w:t>
            </w:r>
          </w:p>
        </w:tc>
        <w:tc>
          <w:tcPr>
            <w:tcW w:w="1137" w:type="dxa"/>
          </w:tcPr>
          <w:p w:rsidR="00B47E05" w:rsidRPr="00E86130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2018-2019 г.г.</w:t>
            </w:r>
          </w:p>
        </w:tc>
        <w:tc>
          <w:tcPr>
            <w:tcW w:w="1422" w:type="dxa"/>
          </w:tcPr>
          <w:p w:rsidR="00B47E05" w:rsidRPr="00E86130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86130">
              <w:rPr>
                <w:rFonts w:ascii="Times New Roman" w:hAnsi="Times New Roman"/>
                <w:sz w:val="24"/>
                <w:szCs w:val="24"/>
              </w:rPr>
              <w:t>Воспита-тели</w:t>
            </w:r>
            <w:proofErr w:type="spellEnd"/>
            <w:proofErr w:type="gram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готовите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льной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к школе группы</w:t>
            </w:r>
          </w:p>
        </w:tc>
        <w:tc>
          <w:tcPr>
            <w:tcW w:w="1706" w:type="dxa"/>
          </w:tcPr>
          <w:p w:rsidR="00B47E05" w:rsidRPr="00E86130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Методи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proofErr w:type="gram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практи-ческий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мате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риал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  <w:p w:rsidR="00B47E05" w:rsidRPr="00E86130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B47E05" w:rsidRPr="00E86130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80" w:type="dxa"/>
          </w:tcPr>
          <w:p w:rsidR="00B47E05" w:rsidRPr="00E86130" w:rsidRDefault="00B47E05" w:rsidP="00CC6C7E">
            <w:pPr>
              <w:spacing w:after="0" w:line="240" w:lineRule="auto"/>
              <w:ind w:left="-817" w:right="807" w:firstLine="8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C7E" w:rsidRPr="00E86130" w:rsidTr="00CC6C7E">
        <w:trPr>
          <w:trHeight w:val="75"/>
        </w:trPr>
        <w:tc>
          <w:tcPr>
            <w:tcW w:w="677" w:type="dxa"/>
            <w:vMerge/>
          </w:tcPr>
          <w:p w:rsidR="00B47E05" w:rsidRPr="00E86130" w:rsidRDefault="00B47E05" w:rsidP="00CC6C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B47E05" w:rsidRPr="00E86130" w:rsidRDefault="00B47E05" w:rsidP="00CC6C7E">
            <w:pPr>
              <w:tabs>
                <w:tab w:val="left" w:pos="18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Мини-проект</w:t>
            </w:r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«Экологический дневник»</w:t>
            </w:r>
          </w:p>
        </w:tc>
        <w:tc>
          <w:tcPr>
            <w:tcW w:w="1137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2018-2019 г.г.</w:t>
            </w:r>
          </w:p>
        </w:tc>
        <w:tc>
          <w:tcPr>
            <w:tcW w:w="1422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86130">
              <w:rPr>
                <w:rFonts w:ascii="Times New Roman" w:hAnsi="Times New Roman"/>
                <w:sz w:val="24"/>
                <w:szCs w:val="24"/>
              </w:rPr>
              <w:t>Воспита-тели</w:t>
            </w:r>
            <w:proofErr w:type="spellEnd"/>
            <w:proofErr w:type="gram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детей стар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шего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дошколь-ного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возраста </w:t>
            </w:r>
          </w:p>
        </w:tc>
        <w:tc>
          <w:tcPr>
            <w:tcW w:w="1706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Методичекий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практичес-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proofErr w:type="gram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материал проекта</w:t>
            </w:r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80" w:type="dxa"/>
          </w:tcPr>
          <w:p w:rsidR="00B47E05" w:rsidRPr="00E86130" w:rsidRDefault="00B47E05" w:rsidP="00CC6C7E">
            <w:pPr>
              <w:spacing w:after="0" w:line="240" w:lineRule="auto"/>
              <w:ind w:left="-817" w:right="807" w:firstLine="8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C7E" w:rsidRPr="00E86130" w:rsidTr="00CC6C7E">
        <w:trPr>
          <w:trHeight w:val="75"/>
        </w:trPr>
        <w:tc>
          <w:tcPr>
            <w:tcW w:w="677" w:type="dxa"/>
            <w:vMerge/>
          </w:tcPr>
          <w:p w:rsidR="00B47E05" w:rsidRPr="00E86130" w:rsidRDefault="00B47E05" w:rsidP="00CC6C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B47E05" w:rsidRPr="00E86130" w:rsidRDefault="00B47E05" w:rsidP="00CC6C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Мини-проект</w:t>
            </w:r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«Мой родной город Барнаул»</w:t>
            </w:r>
          </w:p>
        </w:tc>
        <w:tc>
          <w:tcPr>
            <w:tcW w:w="1137" w:type="dxa"/>
          </w:tcPr>
          <w:p w:rsidR="00B47E05" w:rsidRPr="00E86130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течение всего периода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реализа-ции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проекта</w:t>
            </w:r>
          </w:p>
        </w:tc>
        <w:tc>
          <w:tcPr>
            <w:tcW w:w="1422" w:type="dxa"/>
          </w:tcPr>
          <w:p w:rsidR="00B47E05" w:rsidRPr="00E86130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86130">
              <w:rPr>
                <w:rFonts w:ascii="Times New Roman" w:hAnsi="Times New Roman"/>
                <w:sz w:val="24"/>
                <w:szCs w:val="24"/>
              </w:rPr>
              <w:lastRenderedPageBreak/>
              <w:t>Воспита-тели</w:t>
            </w:r>
            <w:proofErr w:type="spellEnd"/>
            <w:proofErr w:type="gram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детей старшего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дошколь-ного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возраста </w:t>
            </w:r>
          </w:p>
        </w:tc>
        <w:tc>
          <w:tcPr>
            <w:tcW w:w="1706" w:type="dxa"/>
          </w:tcPr>
          <w:p w:rsidR="00B47E05" w:rsidRPr="00E86130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Методи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proofErr w:type="gram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практи-ческий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мате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риал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  <w:p w:rsidR="00B47E05" w:rsidRPr="00E86130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 xml:space="preserve">(буклет, </w:t>
            </w:r>
            <w:proofErr w:type="spellStart"/>
            <w:proofErr w:type="gramStart"/>
            <w:r w:rsidRPr="00E86130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>-ти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ческие</w:t>
            </w:r>
            <w:proofErr w:type="spellEnd"/>
            <w:proofErr w:type="gram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sz w:val="24"/>
                <w:szCs w:val="24"/>
              </w:rPr>
              <w:lastRenderedPageBreak/>
              <w:t>бомы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47E05" w:rsidRPr="00E86130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B47E05" w:rsidRPr="00E86130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3000 руб.</w:t>
            </w:r>
          </w:p>
        </w:tc>
        <w:tc>
          <w:tcPr>
            <w:tcW w:w="1280" w:type="dxa"/>
          </w:tcPr>
          <w:p w:rsidR="00B47E05" w:rsidRPr="00E86130" w:rsidRDefault="00B47E05" w:rsidP="00CC6C7E">
            <w:pPr>
              <w:tabs>
                <w:tab w:val="left" w:pos="1060"/>
              </w:tabs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Бюжет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внебюд-жет</w:t>
            </w:r>
            <w:proofErr w:type="spellEnd"/>
          </w:p>
        </w:tc>
      </w:tr>
      <w:tr w:rsidR="00CC6C7E" w:rsidRPr="00E86130" w:rsidTr="00CC6C7E">
        <w:trPr>
          <w:trHeight w:val="75"/>
        </w:trPr>
        <w:tc>
          <w:tcPr>
            <w:tcW w:w="677" w:type="dxa"/>
            <w:vMerge w:val="restart"/>
          </w:tcPr>
          <w:p w:rsidR="00B47E05" w:rsidRPr="00E86130" w:rsidRDefault="00B47E05" w:rsidP="00CC6C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B47E05" w:rsidRPr="00E86130" w:rsidRDefault="00B47E05" w:rsidP="00CC6C7E">
            <w:pPr>
              <w:tabs>
                <w:tab w:val="left" w:pos="187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 xml:space="preserve">Мини-проект «Юные геологи Алтая» </w:t>
            </w:r>
          </w:p>
          <w:p w:rsidR="00B47E05" w:rsidRPr="00E86130" w:rsidRDefault="00B47E05" w:rsidP="00CC6C7E">
            <w:pPr>
              <w:tabs>
                <w:tab w:val="left" w:pos="187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B47E05" w:rsidRPr="00E86130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422" w:type="dxa"/>
          </w:tcPr>
          <w:p w:rsidR="00B47E05" w:rsidRPr="00E86130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86130">
              <w:rPr>
                <w:rFonts w:ascii="Times New Roman" w:hAnsi="Times New Roman"/>
                <w:sz w:val="24"/>
                <w:szCs w:val="24"/>
              </w:rPr>
              <w:t>Воспита-тели</w:t>
            </w:r>
            <w:proofErr w:type="spellEnd"/>
            <w:proofErr w:type="gram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детей старшего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дошколь-ного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возраста </w:t>
            </w:r>
          </w:p>
        </w:tc>
        <w:tc>
          <w:tcPr>
            <w:tcW w:w="1706" w:type="dxa"/>
          </w:tcPr>
          <w:p w:rsidR="00B47E05" w:rsidRPr="00E86130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Методи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proofErr w:type="gram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практи-ческий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мате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риал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  <w:p w:rsidR="00B47E05" w:rsidRPr="00E86130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B47E05" w:rsidRPr="00E86130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80" w:type="dxa"/>
          </w:tcPr>
          <w:p w:rsidR="00B47E05" w:rsidRPr="00E86130" w:rsidRDefault="00B47E05" w:rsidP="00CC6C7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Бюжет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внебюд-жет</w:t>
            </w:r>
            <w:proofErr w:type="spellEnd"/>
          </w:p>
        </w:tc>
      </w:tr>
      <w:tr w:rsidR="00CC6C7E" w:rsidRPr="00E86130" w:rsidTr="00CC6C7E">
        <w:trPr>
          <w:trHeight w:val="75"/>
        </w:trPr>
        <w:tc>
          <w:tcPr>
            <w:tcW w:w="677" w:type="dxa"/>
            <w:vMerge/>
          </w:tcPr>
          <w:p w:rsidR="00B47E05" w:rsidRPr="00E86130" w:rsidRDefault="00B47E05" w:rsidP="00CC6C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B47E05" w:rsidRPr="00E86130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Мини-проект</w:t>
            </w:r>
          </w:p>
          <w:p w:rsidR="00B47E05" w:rsidRPr="00E86130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«Мы помним вас, защитники России»</w:t>
            </w:r>
          </w:p>
        </w:tc>
        <w:tc>
          <w:tcPr>
            <w:tcW w:w="1137" w:type="dxa"/>
          </w:tcPr>
          <w:p w:rsidR="00B47E05" w:rsidRPr="00E86130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течение всего периода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реализа-ции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проекта</w:t>
            </w:r>
          </w:p>
        </w:tc>
        <w:tc>
          <w:tcPr>
            <w:tcW w:w="1422" w:type="dxa"/>
          </w:tcPr>
          <w:p w:rsidR="00B47E05" w:rsidRPr="00E86130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воспита-тель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оспита-тели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</w:tcPr>
          <w:p w:rsidR="00B47E05" w:rsidRPr="00E86130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Мини – музей «Покло</w:t>
            </w:r>
            <w:r>
              <w:rPr>
                <w:rFonts w:ascii="Times New Roman" w:hAnsi="Times New Roman"/>
                <w:sz w:val="24"/>
                <w:szCs w:val="24"/>
              </w:rPr>
              <w:t>ним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 xml:space="preserve">ся великим тем годам!». </w:t>
            </w:r>
          </w:p>
          <w:p w:rsidR="00B47E05" w:rsidRPr="00E86130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B47E05" w:rsidRPr="00E86130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 руб.</w:t>
            </w:r>
          </w:p>
        </w:tc>
        <w:tc>
          <w:tcPr>
            <w:tcW w:w="1280" w:type="dxa"/>
          </w:tcPr>
          <w:p w:rsidR="00B47E05" w:rsidRPr="00E86130" w:rsidRDefault="00B47E05" w:rsidP="00CC6C7E">
            <w:pPr>
              <w:tabs>
                <w:tab w:val="left" w:pos="116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Бюжет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внебюд-жет</w:t>
            </w:r>
            <w:proofErr w:type="spellEnd"/>
          </w:p>
        </w:tc>
      </w:tr>
      <w:tr w:rsidR="00CC6C7E" w:rsidRPr="00E86130" w:rsidTr="00CC6C7E">
        <w:trPr>
          <w:trHeight w:val="364"/>
        </w:trPr>
        <w:tc>
          <w:tcPr>
            <w:tcW w:w="677" w:type="dxa"/>
          </w:tcPr>
          <w:p w:rsidR="00B47E05" w:rsidRPr="00E86130" w:rsidRDefault="00B47E05" w:rsidP="00CC6C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B47E05" w:rsidRPr="00E86130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</w:p>
          <w:p w:rsidR="00B47E05" w:rsidRPr="00E86130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 xml:space="preserve">«Сюжетно-ролевые игры как средство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гражданско-пат</w:t>
            </w:r>
            <w:r w:rsidR="00CC6C7E">
              <w:rPr>
                <w:rFonts w:ascii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риотического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воспитания детей»</w:t>
            </w:r>
          </w:p>
        </w:tc>
        <w:tc>
          <w:tcPr>
            <w:tcW w:w="1137" w:type="dxa"/>
          </w:tcPr>
          <w:p w:rsidR="00B47E05" w:rsidRPr="00E86130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течение всего периода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реализа-ции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проекта</w:t>
            </w:r>
          </w:p>
        </w:tc>
        <w:tc>
          <w:tcPr>
            <w:tcW w:w="1422" w:type="dxa"/>
          </w:tcPr>
          <w:p w:rsidR="00B47E05" w:rsidRPr="00E86130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86130">
              <w:rPr>
                <w:rFonts w:ascii="Times New Roman" w:hAnsi="Times New Roman"/>
                <w:sz w:val="24"/>
                <w:szCs w:val="24"/>
              </w:rPr>
              <w:t>Воспита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тели</w:t>
            </w:r>
            <w:proofErr w:type="spellEnd"/>
            <w:proofErr w:type="gram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  <w:p w:rsidR="00B47E05" w:rsidRPr="00E86130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B47E05" w:rsidRPr="00E86130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 xml:space="preserve">Макеты, </w:t>
            </w:r>
            <w:proofErr w:type="spellStart"/>
            <w:proofErr w:type="gramStart"/>
            <w:r w:rsidRPr="00E86130">
              <w:rPr>
                <w:rFonts w:ascii="Times New Roman" w:hAnsi="Times New Roman"/>
                <w:sz w:val="24"/>
                <w:szCs w:val="24"/>
              </w:rPr>
              <w:t>иг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ровые</w:t>
            </w:r>
            <w:proofErr w:type="spellEnd"/>
            <w:proofErr w:type="gram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атрии-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 xml:space="preserve">буты,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игруш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280" w:type="dxa"/>
          </w:tcPr>
          <w:p w:rsidR="00B47E05" w:rsidRPr="00E86130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 руб.</w:t>
            </w:r>
          </w:p>
        </w:tc>
        <w:tc>
          <w:tcPr>
            <w:tcW w:w="1280" w:type="dxa"/>
          </w:tcPr>
          <w:p w:rsidR="00B47E05" w:rsidRPr="00E86130" w:rsidRDefault="00B47E05" w:rsidP="00CC6C7E">
            <w:pPr>
              <w:tabs>
                <w:tab w:val="left" w:pos="1451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внебюд-жет</w:t>
            </w:r>
            <w:proofErr w:type="spellEnd"/>
          </w:p>
        </w:tc>
      </w:tr>
      <w:tr w:rsidR="00B47E05" w:rsidRPr="00E86130" w:rsidTr="00CC6C7E">
        <w:trPr>
          <w:trHeight w:val="364"/>
        </w:trPr>
        <w:tc>
          <w:tcPr>
            <w:tcW w:w="677" w:type="dxa"/>
          </w:tcPr>
          <w:p w:rsidR="00B47E05" w:rsidRPr="00E86130" w:rsidRDefault="00B47E05" w:rsidP="00CC6C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0" w:type="dxa"/>
            <w:gridSpan w:val="6"/>
          </w:tcPr>
          <w:p w:rsidR="00B47E05" w:rsidRDefault="00B47E05" w:rsidP="00CC6C7E">
            <w:pPr>
              <w:tabs>
                <w:tab w:val="left" w:pos="145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b/>
                <w:sz w:val="24"/>
                <w:szCs w:val="24"/>
              </w:rPr>
              <w:t>ЗАКЛЮЧИТЕЛЬНЫЙ</w:t>
            </w:r>
          </w:p>
        </w:tc>
      </w:tr>
      <w:tr w:rsidR="00CC6C7E" w:rsidRPr="00E86130" w:rsidTr="00CC6C7E">
        <w:trPr>
          <w:cantSplit/>
          <w:trHeight w:val="591"/>
        </w:trPr>
        <w:tc>
          <w:tcPr>
            <w:tcW w:w="677" w:type="dxa"/>
            <w:vMerge w:val="restart"/>
            <w:textDirection w:val="btLr"/>
          </w:tcPr>
          <w:p w:rsidR="00B47E05" w:rsidRPr="00E86130" w:rsidRDefault="00B47E05" w:rsidP="00CC6C7E">
            <w:pPr>
              <w:ind w:left="113" w:right="113"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  <w:r w:rsidRPr="00E86130">
              <w:rPr>
                <w:rFonts w:ascii="Times New Roman" w:hAnsi="Times New Roman"/>
                <w:b/>
                <w:sz w:val="24"/>
                <w:szCs w:val="24"/>
              </w:rPr>
              <w:t>ЗАКЛЮЧИТЕЛЬНЫЙ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2275" w:type="dxa"/>
          </w:tcPr>
          <w:p w:rsidR="00B47E05" w:rsidRPr="00EB6B6B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proofErr w:type="spellStart"/>
            <w:proofErr w:type="gramStart"/>
            <w:r w:rsidRPr="00E8613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рез</w:t>
            </w:r>
            <w:r w:rsidR="00CC6C7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ультативности</w:t>
            </w:r>
            <w:proofErr w:type="spellEnd"/>
            <w:proofErr w:type="gramEnd"/>
            <w:r w:rsidRPr="00E8613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про</w:t>
            </w:r>
            <w:r w:rsidR="00CC6C7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ектировочной</w:t>
            </w:r>
            <w:proofErr w:type="spellEnd"/>
            <w:r w:rsidRPr="00E8613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дея</w:t>
            </w:r>
            <w:r w:rsidR="00CC6C7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тельности</w:t>
            </w:r>
            <w:proofErr w:type="spellEnd"/>
            <w:r w:rsidRPr="00E8613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по </w:t>
            </w:r>
            <w:proofErr w:type="spellStart"/>
            <w:r w:rsidRPr="00E8613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граж</w:t>
            </w:r>
            <w:r w:rsidR="00CC6C7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данск</w:t>
            </w:r>
            <w:r w:rsidR="00CC6C7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</w:t>
            </w:r>
            <w:r w:rsidRPr="00E8613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патриоти</w:t>
            </w:r>
            <w:r w:rsidR="00CC6C7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ческому</w:t>
            </w:r>
            <w:proofErr w:type="spellEnd"/>
            <w:r w:rsidRPr="00E8613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воспи</w:t>
            </w:r>
            <w:r w:rsidR="00CC6C7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танию</w:t>
            </w:r>
            <w:proofErr w:type="spellEnd"/>
            <w:r w:rsidRPr="00E8613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детей </w:t>
            </w:r>
            <w:proofErr w:type="spellStart"/>
            <w:r w:rsidRPr="00E8613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дош</w:t>
            </w:r>
            <w:r w:rsidR="00CC6C7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кольного</w:t>
            </w:r>
            <w:proofErr w:type="spellEnd"/>
            <w:r w:rsidRPr="00E8613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возраста </w:t>
            </w:r>
          </w:p>
        </w:tc>
        <w:tc>
          <w:tcPr>
            <w:tcW w:w="1137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 xml:space="preserve">Май 2019 </w:t>
            </w:r>
          </w:p>
        </w:tc>
        <w:tc>
          <w:tcPr>
            <w:tcW w:w="1422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86130">
              <w:rPr>
                <w:rFonts w:ascii="Times New Roman" w:hAnsi="Times New Roman"/>
                <w:sz w:val="24"/>
                <w:szCs w:val="24"/>
              </w:rPr>
              <w:t>Воспита-тели</w:t>
            </w:r>
            <w:proofErr w:type="spellEnd"/>
            <w:proofErr w:type="gram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воз</w:t>
            </w:r>
            <w:r>
              <w:rPr>
                <w:rFonts w:ascii="Times New Roman" w:hAnsi="Times New Roman"/>
                <w:sz w:val="24"/>
                <w:szCs w:val="24"/>
              </w:rPr>
              <w:t>-раст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групп,</w:t>
            </w:r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spellStart"/>
            <w:proofErr w:type="gramStart"/>
            <w:r w:rsidRPr="00E86130">
              <w:rPr>
                <w:rFonts w:ascii="Times New Roman" w:hAnsi="Times New Roman"/>
                <w:sz w:val="24"/>
                <w:szCs w:val="24"/>
              </w:rPr>
              <w:t>воспита-тель</w:t>
            </w:r>
            <w:proofErr w:type="spellEnd"/>
            <w:proofErr w:type="gram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монито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 xml:space="preserve">ринга </w:t>
            </w:r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80" w:type="dxa"/>
          </w:tcPr>
          <w:p w:rsidR="00B47E05" w:rsidRPr="00E86130" w:rsidRDefault="00B47E05" w:rsidP="00CC6C7E">
            <w:pPr>
              <w:spacing w:after="0" w:line="240" w:lineRule="auto"/>
              <w:ind w:left="-817" w:right="807" w:firstLine="8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C7E" w:rsidRPr="00E86130" w:rsidTr="00CC6C7E">
        <w:trPr>
          <w:cantSplit/>
          <w:trHeight w:val="591"/>
        </w:trPr>
        <w:tc>
          <w:tcPr>
            <w:tcW w:w="677" w:type="dxa"/>
            <w:vMerge/>
            <w:textDirection w:val="btLr"/>
            <w:vAlign w:val="center"/>
          </w:tcPr>
          <w:p w:rsidR="00B47E05" w:rsidRPr="00E86130" w:rsidRDefault="00B47E05" w:rsidP="00CC6C7E">
            <w:pPr>
              <w:spacing w:after="0" w:line="240" w:lineRule="auto"/>
              <w:ind w:left="113" w:right="113"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B47E05" w:rsidRPr="00E86130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Учебно-методи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комплекс по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гражданско-патри</w:t>
            </w:r>
            <w:r w:rsidR="001D6ADD">
              <w:rPr>
                <w:rFonts w:ascii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отическому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воспи</w:t>
            </w:r>
            <w:r w:rsidR="001D6ADD">
              <w:rPr>
                <w:rFonts w:ascii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танию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детей средствами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крае</w:t>
            </w:r>
            <w:r w:rsidR="001D6ADD">
              <w:rPr>
                <w:rFonts w:ascii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ведения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комп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D6ADD">
              <w:rPr>
                <w:rFonts w:ascii="Times New Roman" w:hAnsi="Times New Roman"/>
                <w:sz w:val="24"/>
                <w:szCs w:val="24"/>
              </w:rPr>
              <w:t>лексно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тематичес</w:t>
            </w:r>
            <w:r w:rsidR="001D6ADD">
              <w:rPr>
                <w:rFonts w:ascii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кое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планирование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гражданско-пат</w:t>
            </w:r>
            <w:r w:rsidR="001D6ADD">
              <w:rPr>
                <w:rFonts w:ascii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риотического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обра</w:t>
            </w:r>
            <w:r w:rsidR="001D6ADD">
              <w:rPr>
                <w:rFonts w:ascii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зования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детей </w:t>
            </w:r>
            <w:proofErr w:type="gramStart"/>
            <w:r w:rsidRPr="00E86130">
              <w:rPr>
                <w:rFonts w:ascii="Times New Roman" w:hAnsi="Times New Roman"/>
                <w:sz w:val="24"/>
                <w:szCs w:val="24"/>
              </w:rPr>
              <w:t>дошкольного</w:t>
            </w:r>
            <w:proofErr w:type="gram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воз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раста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>, проект)</w:t>
            </w:r>
          </w:p>
        </w:tc>
        <w:tc>
          <w:tcPr>
            <w:tcW w:w="1137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2018-2019 г.г.</w:t>
            </w:r>
          </w:p>
        </w:tc>
        <w:tc>
          <w:tcPr>
            <w:tcW w:w="1422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spellStart"/>
            <w:proofErr w:type="gramStart"/>
            <w:r w:rsidRPr="00E86130">
              <w:rPr>
                <w:rFonts w:ascii="Times New Roman" w:hAnsi="Times New Roman"/>
                <w:sz w:val="24"/>
                <w:szCs w:val="24"/>
              </w:rPr>
              <w:t>воспита-тель</w:t>
            </w:r>
            <w:proofErr w:type="spellEnd"/>
            <w:proofErr w:type="gramEnd"/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86130">
              <w:rPr>
                <w:rFonts w:ascii="Times New Roman" w:hAnsi="Times New Roman"/>
                <w:sz w:val="24"/>
                <w:szCs w:val="24"/>
              </w:rPr>
              <w:t>Воспита</w:t>
            </w:r>
            <w:r>
              <w:rPr>
                <w:rFonts w:ascii="Times New Roman" w:hAnsi="Times New Roman"/>
                <w:sz w:val="24"/>
                <w:szCs w:val="24"/>
              </w:rPr>
              <w:t>-те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proofErr w:type="gram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возраст-ных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групп </w:t>
            </w:r>
          </w:p>
        </w:tc>
        <w:tc>
          <w:tcPr>
            <w:tcW w:w="1706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Комлес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тическое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планиро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</w:rPr>
              <w:t>-ние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граж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дан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ско-патриоти-ческого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обра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зования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детей во всех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воз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растных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6ADD">
              <w:rPr>
                <w:rFonts w:ascii="Times New Roman" w:hAnsi="Times New Roman"/>
                <w:sz w:val="24"/>
                <w:szCs w:val="24"/>
              </w:rPr>
              <w:t>груп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 xml:space="preserve">пах </w:t>
            </w:r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80" w:type="dxa"/>
          </w:tcPr>
          <w:p w:rsidR="00B47E05" w:rsidRPr="00E86130" w:rsidRDefault="00B47E05" w:rsidP="00CC6C7E">
            <w:pPr>
              <w:spacing w:after="0" w:line="240" w:lineRule="auto"/>
              <w:ind w:left="-817" w:right="807" w:firstLine="8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C7E" w:rsidRPr="00E86130" w:rsidTr="00CC6C7E">
        <w:trPr>
          <w:trHeight w:val="75"/>
        </w:trPr>
        <w:tc>
          <w:tcPr>
            <w:tcW w:w="677" w:type="dxa"/>
            <w:vMerge/>
            <w:textDirection w:val="btLr"/>
            <w:vAlign w:val="center"/>
          </w:tcPr>
          <w:p w:rsidR="00B47E05" w:rsidRPr="00E86130" w:rsidRDefault="00B47E05" w:rsidP="00CC6C7E">
            <w:pPr>
              <w:spacing w:after="0" w:line="240" w:lineRule="auto"/>
              <w:ind w:left="113" w:right="113"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B47E05" w:rsidRPr="00E86130" w:rsidRDefault="00B47E05" w:rsidP="00CC6C7E">
            <w:pPr>
              <w:pStyle w:val="a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опыта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</w:t>
            </w:r>
            <w:r w:rsidR="001D6ADD">
              <w:rPr>
                <w:rFonts w:ascii="Times New Roman" w:hAnsi="Times New Roman"/>
                <w:sz w:val="24"/>
                <w:szCs w:val="24"/>
              </w:rPr>
              <w:t>жданско-патрио-тического</w:t>
            </w:r>
            <w:proofErr w:type="spellEnd"/>
            <w:r w:rsidR="001D6ADD">
              <w:rPr>
                <w:rFonts w:ascii="Times New Roman" w:hAnsi="Times New Roman"/>
                <w:sz w:val="24"/>
                <w:szCs w:val="24"/>
              </w:rPr>
              <w:t xml:space="preserve"> образо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 xml:space="preserve">вания детей на методических объединениях для воспитателей </w:t>
            </w:r>
            <w:proofErr w:type="spellStart"/>
            <w:proofErr w:type="gramStart"/>
            <w:r w:rsidRPr="00E86130">
              <w:rPr>
                <w:rFonts w:ascii="Times New Roman" w:hAnsi="Times New Roman"/>
                <w:sz w:val="24"/>
                <w:szCs w:val="24"/>
              </w:rPr>
              <w:t>дош</w:t>
            </w:r>
            <w:r w:rsidR="001D6ADD">
              <w:rPr>
                <w:rFonts w:ascii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sz w:val="24"/>
                <w:szCs w:val="24"/>
              </w:rPr>
              <w:lastRenderedPageBreak/>
              <w:t>кольных</w:t>
            </w:r>
            <w:proofErr w:type="spellEnd"/>
            <w:proofErr w:type="gram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учреж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дений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города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Бар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наула</w:t>
            </w:r>
            <w:proofErr w:type="spellEnd"/>
          </w:p>
        </w:tc>
        <w:tc>
          <w:tcPr>
            <w:tcW w:w="1137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</w:t>
            </w:r>
            <w:proofErr w:type="spellStart"/>
            <w:proofErr w:type="gramStart"/>
            <w:r w:rsidRPr="00E86130">
              <w:rPr>
                <w:rFonts w:ascii="Times New Roman" w:hAnsi="Times New Roman"/>
                <w:sz w:val="24"/>
                <w:szCs w:val="24"/>
              </w:rPr>
              <w:t>органи</w:t>
            </w:r>
            <w:r w:rsidR="001D6ADD">
              <w:rPr>
                <w:rFonts w:ascii="Times New Roman" w:hAnsi="Times New Roman"/>
                <w:sz w:val="24"/>
                <w:szCs w:val="24"/>
              </w:rPr>
              <w:t>-за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мероп</w:t>
            </w:r>
            <w:r>
              <w:rPr>
                <w:rFonts w:ascii="Times New Roman" w:hAnsi="Times New Roman"/>
                <w:sz w:val="24"/>
                <w:szCs w:val="24"/>
              </w:rPr>
              <w:t>-рия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тий</w:t>
            </w:r>
            <w:proofErr w:type="spellEnd"/>
          </w:p>
        </w:tc>
        <w:tc>
          <w:tcPr>
            <w:tcW w:w="1422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86130">
              <w:rPr>
                <w:rFonts w:ascii="Times New Roman" w:hAnsi="Times New Roman"/>
                <w:sz w:val="24"/>
                <w:szCs w:val="24"/>
              </w:rPr>
              <w:t>Заведую-щий</w:t>
            </w:r>
            <w:proofErr w:type="spellEnd"/>
            <w:proofErr w:type="gram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ДОУ,</w:t>
            </w:r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spellStart"/>
            <w:proofErr w:type="gramStart"/>
            <w:r w:rsidRPr="00E86130">
              <w:rPr>
                <w:rFonts w:ascii="Times New Roman" w:hAnsi="Times New Roman"/>
                <w:sz w:val="24"/>
                <w:szCs w:val="24"/>
              </w:rPr>
              <w:t>воспита-тель</w:t>
            </w:r>
            <w:proofErr w:type="spellEnd"/>
            <w:proofErr w:type="gramEnd"/>
            <w:r w:rsidRPr="00E8613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86130">
              <w:rPr>
                <w:rFonts w:ascii="Times New Roman" w:hAnsi="Times New Roman"/>
                <w:sz w:val="24"/>
                <w:szCs w:val="24"/>
              </w:rPr>
              <w:t>воспита</w:t>
            </w:r>
            <w:r>
              <w:rPr>
                <w:rFonts w:ascii="Times New Roman" w:hAnsi="Times New Roman"/>
                <w:sz w:val="24"/>
                <w:szCs w:val="24"/>
              </w:rPr>
              <w:t>-те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proofErr w:type="gramEnd"/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Презентации, слайд-шоу, буклеты, темати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ческие альбомы</w:t>
            </w:r>
          </w:p>
        </w:tc>
        <w:tc>
          <w:tcPr>
            <w:tcW w:w="1280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80" w:type="dxa"/>
          </w:tcPr>
          <w:p w:rsidR="00B47E05" w:rsidRPr="00E86130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C7E" w:rsidRPr="00E86130" w:rsidTr="00CC6C7E">
        <w:trPr>
          <w:trHeight w:val="75"/>
        </w:trPr>
        <w:tc>
          <w:tcPr>
            <w:tcW w:w="677" w:type="dxa"/>
            <w:vMerge/>
            <w:vAlign w:val="center"/>
          </w:tcPr>
          <w:p w:rsidR="00B47E05" w:rsidRPr="00E86130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B47E05" w:rsidRPr="00E86130" w:rsidRDefault="00B47E05" w:rsidP="00CC6C7E">
            <w:pPr>
              <w:pStyle w:val="a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6130">
              <w:rPr>
                <w:rFonts w:ascii="Times New Roman" w:hAnsi="Times New Roman"/>
                <w:sz w:val="24"/>
                <w:szCs w:val="24"/>
              </w:rPr>
              <w:t>Совместное</w:t>
            </w:r>
            <w:proofErr w:type="gram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интег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рированное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мероп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риятие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для детей и родителей «Я с тобой, мой край родной» </w:t>
            </w:r>
          </w:p>
        </w:tc>
        <w:tc>
          <w:tcPr>
            <w:tcW w:w="1137" w:type="dxa"/>
          </w:tcPr>
          <w:p w:rsidR="00B47E05" w:rsidRPr="00E86130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 w:rsidR="00B47E05" w:rsidRPr="00E86130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422" w:type="dxa"/>
          </w:tcPr>
          <w:p w:rsidR="00B47E05" w:rsidRPr="00E86130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spellStart"/>
            <w:proofErr w:type="gramStart"/>
            <w:r w:rsidRPr="00E86130">
              <w:rPr>
                <w:rFonts w:ascii="Times New Roman" w:hAnsi="Times New Roman"/>
                <w:sz w:val="24"/>
                <w:szCs w:val="24"/>
              </w:rPr>
              <w:t>воспита-тель</w:t>
            </w:r>
            <w:proofErr w:type="spellEnd"/>
            <w:proofErr w:type="gramEnd"/>
            <w:r w:rsidRPr="00E8613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7E05" w:rsidRPr="00E86130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86130">
              <w:rPr>
                <w:rFonts w:ascii="Times New Roman" w:hAnsi="Times New Roman"/>
                <w:sz w:val="24"/>
                <w:szCs w:val="24"/>
              </w:rPr>
              <w:t>Воспита-тели</w:t>
            </w:r>
            <w:proofErr w:type="spellEnd"/>
            <w:proofErr w:type="gram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sz w:val="24"/>
                <w:szCs w:val="24"/>
              </w:rPr>
              <w:t>-ль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руководи-тель</w:t>
            </w:r>
            <w:proofErr w:type="spellEnd"/>
          </w:p>
          <w:p w:rsidR="00B47E05" w:rsidRPr="00E86130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B47E05" w:rsidRPr="00E86130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Сценарий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интегри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ван</w:t>
            </w:r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меропри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 xml:space="preserve">ятия </w:t>
            </w:r>
          </w:p>
        </w:tc>
        <w:tc>
          <w:tcPr>
            <w:tcW w:w="1280" w:type="dxa"/>
          </w:tcPr>
          <w:p w:rsidR="00B47E05" w:rsidRPr="00E86130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80" w:type="dxa"/>
          </w:tcPr>
          <w:p w:rsidR="00B47E05" w:rsidRPr="00E86130" w:rsidRDefault="00B47E05" w:rsidP="00CC6C7E">
            <w:pPr>
              <w:spacing w:after="0" w:line="240" w:lineRule="auto"/>
              <w:ind w:left="-817" w:right="807" w:firstLine="8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C7E" w:rsidRPr="00E86130" w:rsidTr="00CC6C7E">
        <w:trPr>
          <w:trHeight w:val="75"/>
        </w:trPr>
        <w:tc>
          <w:tcPr>
            <w:tcW w:w="677" w:type="dxa"/>
            <w:vMerge/>
            <w:vAlign w:val="center"/>
          </w:tcPr>
          <w:p w:rsidR="00B47E05" w:rsidRPr="00E86130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B47E05" w:rsidRPr="00E86130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 xml:space="preserve">Публикации статей педагогов в журналах и научно-методических </w:t>
            </w:r>
            <w:proofErr w:type="spellStart"/>
            <w:proofErr w:type="gramStart"/>
            <w:r w:rsidRPr="00E86130">
              <w:rPr>
                <w:rFonts w:ascii="Times New Roman" w:hAnsi="Times New Roman"/>
                <w:sz w:val="24"/>
                <w:szCs w:val="24"/>
              </w:rPr>
              <w:t>сбор</w:t>
            </w:r>
            <w:r w:rsidR="001D6ADD">
              <w:rPr>
                <w:rFonts w:ascii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никах</w:t>
            </w:r>
            <w:proofErr w:type="spellEnd"/>
            <w:proofErr w:type="gram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1D6ADD">
              <w:rPr>
                <w:rFonts w:ascii="Times New Roman" w:hAnsi="Times New Roman"/>
                <w:sz w:val="24"/>
                <w:szCs w:val="24"/>
              </w:rPr>
              <w:t>о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 xml:space="preserve">родского и краевого уровня </w:t>
            </w:r>
          </w:p>
        </w:tc>
        <w:tc>
          <w:tcPr>
            <w:tcW w:w="1137" w:type="dxa"/>
          </w:tcPr>
          <w:p w:rsidR="00B47E05" w:rsidRPr="00E86130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2017-2019</w:t>
            </w:r>
          </w:p>
          <w:p w:rsidR="00B47E05" w:rsidRPr="00E86130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E8613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861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2" w:type="dxa"/>
          </w:tcPr>
          <w:p w:rsidR="00B47E05" w:rsidRPr="00391236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spellStart"/>
            <w:proofErr w:type="gramStart"/>
            <w:r w:rsidRPr="00E86130">
              <w:rPr>
                <w:rFonts w:ascii="Times New Roman" w:hAnsi="Times New Roman"/>
                <w:sz w:val="24"/>
                <w:szCs w:val="24"/>
              </w:rPr>
              <w:t>воспита-тель</w:t>
            </w:r>
            <w:proofErr w:type="spellEnd"/>
            <w:proofErr w:type="gramEnd"/>
            <w:r w:rsidRPr="00E86130">
              <w:rPr>
                <w:rFonts w:ascii="Times New Roman" w:hAnsi="Times New Roman"/>
                <w:sz w:val="24"/>
                <w:szCs w:val="24"/>
              </w:rPr>
              <w:t>,</w:t>
            </w:r>
            <w:r w:rsidR="001D6A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ос</w:t>
            </w:r>
            <w:r w:rsidR="001D6ADD">
              <w:rPr>
                <w:rFonts w:ascii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ита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тели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706" w:type="dxa"/>
          </w:tcPr>
          <w:p w:rsidR="00B47E05" w:rsidRPr="00E86130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 xml:space="preserve">Статьи </w:t>
            </w:r>
          </w:p>
        </w:tc>
        <w:tc>
          <w:tcPr>
            <w:tcW w:w="1280" w:type="dxa"/>
          </w:tcPr>
          <w:p w:rsidR="00B47E05" w:rsidRPr="00E86130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 руб.</w:t>
            </w:r>
          </w:p>
        </w:tc>
        <w:tc>
          <w:tcPr>
            <w:tcW w:w="1280" w:type="dxa"/>
          </w:tcPr>
          <w:p w:rsidR="00B47E05" w:rsidRPr="00E86130" w:rsidRDefault="00B47E05" w:rsidP="00CC6C7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Внебюд-жет</w:t>
            </w:r>
            <w:proofErr w:type="spellEnd"/>
          </w:p>
        </w:tc>
      </w:tr>
      <w:tr w:rsidR="00CC6C7E" w:rsidRPr="00E86130" w:rsidTr="00CC6C7E">
        <w:trPr>
          <w:cantSplit/>
          <w:trHeight w:val="591"/>
        </w:trPr>
        <w:tc>
          <w:tcPr>
            <w:tcW w:w="677" w:type="dxa"/>
            <w:textDirection w:val="btLr"/>
            <w:vAlign w:val="center"/>
          </w:tcPr>
          <w:p w:rsidR="00B47E05" w:rsidRPr="00E86130" w:rsidRDefault="00B47E05" w:rsidP="00CC6C7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B47E05" w:rsidRPr="00E86130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опыта деятель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 xml:space="preserve">ности на </w:t>
            </w:r>
            <w:proofErr w:type="gramStart"/>
            <w:r w:rsidRPr="00E86130">
              <w:rPr>
                <w:rFonts w:ascii="Times New Roman" w:hAnsi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ких</w:t>
            </w:r>
            <w:proofErr w:type="gram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, краевых и всероссийских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курсах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37" w:type="dxa"/>
          </w:tcPr>
          <w:p w:rsidR="00B47E05" w:rsidRPr="00E86130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2018-2019 г.г.</w:t>
            </w:r>
          </w:p>
        </w:tc>
        <w:tc>
          <w:tcPr>
            <w:tcW w:w="1422" w:type="dxa"/>
          </w:tcPr>
          <w:p w:rsidR="00B47E05" w:rsidRPr="00E86130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86130">
              <w:rPr>
                <w:rFonts w:ascii="Times New Roman" w:hAnsi="Times New Roman"/>
                <w:sz w:val="24"/>
                <w:szCs w:val="24"/>
              </w:rPr>
              <w:t>Заведую-щий</w:t>
            </w:r>
            <w:proofErr w:type="spellEnd"/>
            <w:proofErr w:type="gramEnd"/>
            <w:r w:rsidRPr="00E8613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7E05" w:rsidRPr="00E86130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spellStart"/>
            <w:proofErr w:type="gramStart"/>
            <w:r w:rsidRPr="00E86130">
              <w:rPr>
                <w:rFonts w:ascii="Times New Roman" w:hAnsi="Times New Roman"/>
                <w:sz w:val="24"/>
                <w:szCs w:val="24"/>
              </w:rPr>
              <w:t>воспита-тель</w:t>
            </w:r>
            <w:proofErr w:type="spellEnd"/>
            <w:proofErr w:type="gramEnd"/>
            <w:r w:rsidRPr="00E8613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7E05" w:rsidRPr="00E86130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86130">
              <w:rPr>
                <w:rFonts w:ascii="Times New Roman" w:hAnsi="Times New Roman"/>
                <w:sz w:val="24"/>
                <w:szCs w:val="24"/>
              </w:rPr>
              <w:t>воспита-тели</w:t>
            </w:r>
            <w:proofErr w:type="spellEnd"/>
            <w:proofErr w:type="gramEnd"/>
          </w:p>
        </w:tc>
        <w:tc>
          <w:tcPr>
            <w:tcW w:w="1706" w:type="dxa"/>
          </w:tcPr>
          <w:p w:rsidR="00B47E05" w:rsidRPr="00E86130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Методи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proofErr w:type="gram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практи-ческий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мате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риал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</w:tcPr>
          <w:p w:rsidR="00B47E05" w:rsidRPr="00E86130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стоимос-ти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кон-курсов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B47E05" w:rsidRDefault="00B47E05" w:rsidP="00CC6C7E">
            <w:pPr>
              <w:spacing w:after="0" w:line="240" w:lineRule="auto"/>
              <w:ind w:left="-817" w:right="34" w:firstLine="8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Внебюд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47E05" w:rsidRPr="00E86130" w:rsidRDefault="00B47E05" w:rsidP="00CC6C7E">
            <w:pPr>
              <w:spacing w:after="0" w:line="240" w:lineRule="auto"/>
              <w:ind w:left="-817" w:right="34" w:firstLine="8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жет</w:t>
            </w:r>
            <w:proofErr w:type="spellEnd"/>
          </w:p>
        </w:tc>
      </w:tr>
    </w:tbl>
    <w:p w:rsidR="00B47E05" w:rsidRPr="00E86130" w:rsidRDefault="001D6ADD" w:rsidP="00B47E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6130">
        <w:rPr>
          <w:rFonts w:ascii="Times New Roman" w:hAnsi="Times New Roman"/>
          <w:b/>
          <w:sz w:val="24"/>
          <w:szCs w:val="24"/>
        </w:rPr>
        <w:t>Предполагаемые</w:t>
      </w:r>
      <w:r w:rsidR="00B47E05" w:rsidRPr="00E86130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B47E05" w:rsidRPr="00E86130" w:rsidRDefault="00B47E05" w:rsidP="00B47E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b/>
          <w:sz w:val="24"/>
          <w:szCs w:val="24"/>
        </w:rPr>
        <w:t xml:space="preserve">1. </w:t>
      </w:r>
      <w:r w:rsidRPr="00E86130">
        <w:rPr>
          <w:rFonts w:ascii="Times New Roman" w:hAnsi="Times New Roman"/>
          <w:sz w:val="24"/>
          <w:szCs w:val="24"/>
        </w:rPr>
        <w:t>Разработка комплексно-тематического планирования «</w:t>
      </w:r>
      <w:r w:rsidRPr="00E86130">
        <w:rPr>
          <w:rFonts w:ascii="Times New Roman" w:hAnsi="Times New Roman"/>
          <w:iCs/>
          <w:sz w:val="24"/>
          <w:szCs w:val="24"/>
        </w:rPr>
        <w:t>Пробуждение патриотических чувств и становление основ гражданственности у детей дошкольного возраста в процессе реальной жизнедеятельности и взаимодействия с объектами ближайшего природного и социального окружения</w:t>
      </w:r>
      <w:r w:rsidRPr="00E86130">
        <w:rPr>
          <w:rFonts w:ascii="Times New Roman" w:hAnsi="Times New Roman"/>
          <w:sz w:val="24"/>
          <w:szCs w:val="24"/>
        </w:rPr>
        <w:t>».</w:t>
      </w:r>
    </w:p>
    <w:p w:rsidR="00B47E05" w:rsidRPr="00E86130" w:rsidRDefault="00B47E05" w:rsidP="00B47E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b/>
          <w:sz w:val="24"/>
          <w:szCs w:val="24"/>
        </w:rPr>
        <w:t>2.</w:t>
      </w:r>
      <w:r w:rsidRPr="00E86130">
        <w:rPr>
          <w:rFonts w:ascii="Times New Roman" w:hAnsi="Times New Roman"/>
          <w:sz w:val="24"/>
          <w:szCs w:val="24"/>
        </w:rPr>
        <w:t xml:space="preserve"> Создание методического и практического материала мини - проектов</w:t>
      </w:r>
    </w:p>
    <w:p w:rsidR="00B47E05" w:rsidRPr="00E86130" w:rsidRDefault="00B47E05" w:rsidP="00B47E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 xml:space="preserve"> «Знакомьтесь, конноспортивная школа поселка Центральный»; «Город Барнаул»; «Мы помним вас, защитники  России»;  и т.д.</w:t>
      </w:r>
    </w:p>
    <w:p w:rsidR="00B47E05" w:rsidRPr="00E86130" w:rsidRDefault="00B47E05" w:rsidP="00B47E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b/>
          <w:sz w:val="24"/>
          <w:szCs w:val="24"/>
        </w:rPr>
        <w:t>3.</w:t>
      </w:r>
      <w:r w:rsidRPr="00E86130">
        <w:rPr>
          <w:rFonts w:ascii="Times New Roman" w:hAnsi="Times New Roman"/>
          <w:sz w:val="24"/>
          <w:szCs w:val="24"/>
        </w:rPr>
        <w:t xml:space="preserve"> Создание культурно – образовательной среды в ДОУ, обеспечивающей формирование у детей целостной «картины мира», пробуждения чувств патриотизма и становления основ гражданственности.</w:t>
      </w:r>
    </w:p>
    <w:p w:rsidR="00B47E05" w:rsidRPr="00E86130" w:rsidRDefault="00B47E05" w:rsidP="00B47E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b/>
          <w:sz w:val="24"/>
          <w:szCs w:val="24"/>
        </w:rPr>
        <w:t>4.</w:t>
      </w:r>
      <w:r w:rsidRPr="00E86130">
        <w:rPr>
          <w:rFonts w:ascii="Times New Roman" w:hAnsi="Times New Roman"/>
          <w:sz w:val="24"/>
          <w:szCs w:val="24"/>
        </w:rPr>
        <w:t xml:space="preserve"> Активная позиция родителей в </w:t>
      </w:r>
      <w:proofErr w:type="spellStart"/>
      <w:proofErr w:type="gramStart"/>
      <w:r w:rsidRPr="00E86130">
        <w:rPr>
          <w:rFonts w:ascii="Times New Roman" w:hAnsi="Times New Roman"/>
          <w:sz w:val="24"/>
          <w:szCs w:val="24"/>
        </w:rPr>
        <w:t>гражданско</w:t>
      </w:r>
      <w:proofErr w:type="spellEnd"/>
      <w:r w:rsidRPr="00E86130">
        <w:rPr>
          <w:rFonts w:ascii="Times New Roman" w:hAnsi="Times New Roman"/>
          <w:sz w:val="24"/>
          <w:szCs w:val="24"/>
        </w:rPr>
        <w:t xml:space="preserve"> - патриотическом</w:t>
      </w:r>
      <w:proofErr w:type="gramEnd"/>
      <w:r w:rsidRPr="00E86130">
        <w:rPr>
          <w:rFonts w:ascii="Times New Roman" w:hAnsi="Times New Roman"/>
          <w:sz w:val="24"/>
          <w:szCs w:val="24"/>
        </w:rPr>
        <w:t xml:space="preserve"> воспитании детей дошкольного возраста.</w:t>
      </w:r>
    </w:p>
    <w:p w:rsidR="00B47E05" w:rsidRDefault="00B47E05" w:rsidP="00B47E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b/>
          <w:sz w:val="24"/>
          <w:szCs w:val="24"/>
        </w:rPr>
        <w:t>5.</w:t>
      </w:r>
      <w:r w:rsidRPr="00E86130">
        <w:rPr>
          <w:rFonts w:ascii="Times New Roman" w:hAnsi="Times New Roman"/>
          <w:sz w:val="24"/>
          <w:szCs w:val="24"/>
        </w:rPr>
        <w:t xml:space="preserve"> Выпуск книги «Путешествие по родному поселку».</w:t>
      </w:r>
    </w:p>
    <w:p w:rsidR="00B47E05" w:rsidRPr="0087067D" w:rsidRDefault="00B47E05" w:rsidP="00B47E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7E05" w:rsidRPr="00E86130" w:rsidRDefault="00B47E05" w:rsidP="00B47E05">
      <w:pPr>
        <w:numPr>
          <w:ilvl w:val="1"/>
          <w:numId w:val="4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6130">
        <w:rPr>
          <w:rFonts w:ascii="Times New Roman" w:hAnsi="Times New Roman"/>
          <w:b/>
          <w:sz w:val="24"/>
          <w:szCs w:val="24"/>
        </w:rPr>
        <w:t xml:space="preserve">«Повышение профессиональной компетентности педагогов в условиях ДОУ» </w:t>
      </w:r>
      <w:r w:rsidRPr="00E86130">
        <w:rPr>
          <w:rFonts w:ascii="Times New Roman" w:hAnsi="Times New Roman"/>
          <w:b/>
          <w:i/>
          <w:sz w:val="24"/>
          <w:szCs w:val="24"/>
        </w:rPr>
        <w:t>(развитие кадрового ресурса детского сада)</w:t>
      </w:r>
      <w:r w:rsidRPr="00E86130">
        <w:rPr>
          <w:rFonts w:ascii="Times New Roman" w:hAnsi="Times New Roman"/>
          <w:b/>
          <w:sz w:val="24"/>
          <w:szCs w:val="24"/>
        </w:rPr>
        <w:t>.</w:t>
      </w:r>
    </w:p>
    <w:p w:rsidR="00B47E05" w:rsidRPr="00E86130" w:rsidRDefault="00B47E05" w:rsidP="00B47E0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b/>
          <w:sz w:val="24"/>
          <w:szCs w:val="24"/>
        </w:rPr>
        <w:t xml:space="preserve">Цель проекта: </w:t>
      </w:r>
      <w:r w:rsidRPr="00E86130">
        <w:rPr>
          <w:rFonts w:ascii="Times New Roman" w:hAnsi="Times New Roman"/>
          <w:sz w:val="24"/>
          <w:szCs w:val="24"/>
        </w:rPr>
        <w:t xml:space="preserve">Создать условия для эффективного </w:t>
      </w:r>
      <w:r w:rsidR="001D6ADD" w:rsidRPr="00E86130">
        <w:rPr>
          <w:rFonts w:ascii="Times New Roman" w:hAnsi="Times New Roman"/>
          <w:sz w:val="24"/>
          <w:szCs w:val="24"/>
        </w:rPr>
        <w:t>повышения</w:t>
      </w:r>
      <w:r w:rsidRPr="00E86130">
        <w:rPr>
          <w:rFonts w:ascii="Times New Roman" w:hAnsi="Times New Roman"/>
          <w:sz w:val="24"/>
          <w:szCs w:val="24"/>
        </w:rPr>
        <w:t xml:space="preserve"> профессиональной компетентности педагогов в условиях дошкольного учреждения.</w:t>
      </w:r>
    </w:p>
    <w:p w:rsidR="00B47E05" w:rsidRPr="00E86130" w:rsidRDefault="00B47E05" w:rsidP="00B47E05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86130">
        <w:rPr>
          <w:rFonts w:ascii="Times New Roman" w:hAnsi="Times New Roman"/>
          <w:b/>
          <w:sz w:val="24"/>
          <w:szCs w:val="24"/>
        </w:rPr>
        <w:t xml:space="preserve">Задачи проекта: </w:t>
      </w:r>
    </w:p>
    <w:p w:rsidR="00B47E05" w:rsidRPr="00E86130" w:rsidRDefault="00B47E05" w:rsidP="00B47E05">
      <w:pPr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 xml:space="preserve">Научно - методическое </w:t>
      </w:r>
      <w:r w:rsidR="001D6ADD" w:rsidRPr="00E86130">
        <w:rPr>
          <w:rFonts w:ascii="Times New Roman" w:hAnsi="Times New Roman"/>
          <w:sz w:val="24"/>
          <w:szCs w:val="24"/>
        </w:rPr>
        <w:t>обеспечение</w:t>
      </w:r>
      <w:r w:rsidRPr="00E8613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86130">
        <w:rPr>
          <w:rFonts w:ascii="Times New Roman" w:hAnsi="Times New Roman"/>
          <w:sz w:val="24"/>
          <w:szCs w:val="24"/>
        </w:rPr>
        <w:t>учебно</w:t>
      </w:r>
      <w:proofErr w:type="spellEnd"/>
      <w:r w:rsidRPr="00E86130">
        <w:rPr>
          <w:rFonts w:ascii="Times New Roman" w:hAnsi="Times New Roman"/>
          <w:sz w:val="24"/>
          <w:szCs w:val="24"/>
        </w:rPr>
        <w:t xml:space="preserve"> – воспитательного</w:t>
      </w:r>
      <w:proofErr w:type="gramEnd"/>
      <w:r w:rsidRPr="00E86130">
        <w:rPr>
          <w:rFonts w:ascii="Times New Roman" w:hAnsi="Times New Roman"/>
          <w:sz w:val="24"/>
          <w:szCs w:val="24"/>
        </w:rPr>
        <w:t xml:space="preserve"> процесса.</w:t>
      </w:r>
    </w:p>
    <w:p w:rsidR="00B47E05" w:rsidRPr="00E86130" w:rsidRDefault="00B47E05" w:rsidP="00B47E05">
      <w:pPr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Создание условий, содействующих перестройкам профессионально-педагогического сознания, овладению новыми профессиональными позициями.</w:t>
      </w:r>
    </w:p>
    <w:p w:rsidR="00B47E05" w:rsidRPr="00E86130" w:rsidRDefault="00B47E05" w:rsidP="00B47E05">
      <w:pPr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 xml:space="preserve">Привлечение педагогов к организации </w:t>
      </w:r>
      <w:proofErr w:type="spellStart"/>
      <w:proofErr w:type="gramStart"/>
      <w:r w:rsidRPr="00E86130">
        <w:rPr>
          <w:rFonts w:ascii="Times New Roman" w:hAnsi="Times New Roman"/>
          <w:sz w:val="24"/>
          <w:szCs w:val="24"/>
        </w:rPr>
        <w:t>учебно</w:t>
      </w:r>
      <w:proofErr w:type="spellEnd"/>
      <w:r w:rsidRPr="00E86130">
        <w:rPr>
          <w:rFonts w:ascii="Times New Roman" w:hAnsi="Times New Roman"/>
          <w:sz w:val="24"/>
          <w:szCs w:val="24"/>
        </w:rPr>
        <w:t xml:space="preserve"> – воспитательного</w:t>
      </w:r>
      <w:proofErr w:type="gramEnd"/>
      <w:r w:rsidRPr="00E86130">
        <w:rPr>
          <w:rFonts w:ascii="Times New Roman" w:hAnsi="Times New Roman"/>
          <w:sz w:val="24"/>
          <w:szCs w:val="24"/>
        </w:rPr>
        <w:t xml:space="preserve"> процесса в детском саду.</w:t>
      </w:r>
    </w:p>
    <w:p w:rsidR="00B47E05" w:rsidRPr="00E86130" w:rsidRDefault="00B47E05" w:rsidP="00B47E05">
      <w:pPr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Повышение мотивации педагогов к личностному и профессиональному росту.</w:t>
      </w:r>
    </w:p>
    <w:p w:rsidR="00B47E05" w:rsidRPr="0087067D" w:rsidRDefault="00B47E05" w:rsidP="00B47E05">
      <w:pPr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lastRenderedPageBreak/>
        <w:t>Разработка единых подходов и требований, нормативных документов, диагностических карт по профессиональной компетентности педагогов.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992"/>
        <w:gridCol w:w="1417"/>
        <w:gridCol w:w="1985"/>
        <w:gridCol w:w="1276"/>
        <w:gridCol w:w="1275"/>
      </w:tblGrid>
      <w:tr w:rsidR="00B47E05" w:rsidRPr="00E86130" w:rsidTr="001D6ADD">
        <w:trPr>
          <w:trHeight w:val="1483"/>
        </w:trPr>
        <w:tc>
          <w:tcPr>
            <w:tcW w:w="567" w:type="dxa"/>
          </w:tcPr>
          <w:p w:rsidR="00B47E05" w:rsidRPr="00E86130" w:rsidRDefault="00B47E05" w:rsidP="00CC6C7E">
            <w:pPr>
              <w:ind w:right="282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B47E05" w:rsidRPr="00E86130" w:rsidRDefault="00B47E05" w:rsidP="00CC6C7E">
            <w:pPr>
              <w:ind w:right="282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Мероп</w:t>
            </w:r>
            <w:r w:rsidRPr="00E861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риятие</w:t>
            </w:r>
          </w:p>
        </w:tc>
        <w:tc>
          <w:tcPr>
            <w:tcW w:w="992" w:type="dxa"/>
          </w:tcPr>
          <w:p w:rsidR="00B47E05" w:rsidRPr="00E86130" w:rsidRDefault="00B47E05" w:rsidP="00CC6C7E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417" w:type="dxa"/>
          </w:tcPr>
          <w:p w:rsidR="00B47E05" w:rsidRPr="00E86130" w:rsidRDefault="00B47E05" w:rsidP="00CC6C7E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Ответствен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</w:p>
        </w:tc>
        <w:tc>
          <w:tcPr>
            <w:tcW w:w="1985" w:type="dxa"/>
          </w:tcPr>
          <w:p w:rsidR="00B47E05" w:rsidRPr="00E86130" w:rsidRDefault="00B47E05" w:rsidP="00CC6C7E">
            <w:pPr>
              <w:ind w:right="282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1276" w:type="dxa"/>
          </w:tcPr>
          <w:p w:rsidR="00B47E05" w:rsidRPr="00E86130" w:rsidRDefault="00B47E05" w:rsidP="00CC6C7E">
            <w:pPr>
              <w:ind w:right="34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Объем </w:t>
            </w:r>
            <w:proofErr w:type="spellStart"/>
            <w:r w:rsidRPr="00E861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финна-нсиро-вания</w:t>
            </w:r>
            <w:proofErr w:type="spellEnd"/>
          </w:p>
        </w:tc>
        <w:tc>
          <w:tcPr>
            <w:tcW w:w="1275" w:type="dxa"/>
          </w:tcPr>
          <w:p w:rsidR="00B47E05" w:rsidRPr="00E86130" w:rsidRDefault="00B47E05" w:rsidP="00CC6C7E">
            <w:pPr>
              <w:shd w:val="clear" w:color="auto" w:fill="FFFFFF"/>
              <w:spacing w:after="0" w:line="270" w:lineRule="atLeast"/>
              <w:ind w:right="-109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Источ-ни</w:t>
            </w:r>
            <w:r w:rsidRPr="00E861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ки</w:t>
            </w:r>
            <w:proofErr w:type="spellEnd"/>
            <w:proofErr w:type="gramEnd"/>
          </w:p>
          <w:p w:rsidR="00B47E05" w:rsidRPr="00E86130" w:rsidRDefault="00B47E05" w:rsidP="00CC6C7E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финан-</w:t>
            </w:r>
            <w:r w:rsidRPr="00E861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си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</w:t>
            </w:r>
            <w:r w:rsidRPr="00E861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ва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ния</w:t>
            </w:r>
            <w:proofErr w:type="spellEnd"/>
          </w:p>
        </w:tc>
      </w:tr>
      <w:tr w:rsidR="00B47E05" w:rsidRPr="00E86130" w:rsidTr="001D6ADD">
        <w:trPr>
          <w:trHeight w:val="60"/>
        </w:trPr>
        <w:tc>
          <w:tcPr>
            <w:tcW w:w="9639" w:type="dxa"/>
            <w:gridSpan w:val="7"/>
          </w:tcPr>
          <w:p w:rsidR="00B47E05" w:rsidRPr="00E86130" w:rsidRDefault="00B47E05" w:rsidP="00CC6C7E">
            <w:pPr>
              <w:numPr>
                <w:ilvl w:val="0"/>
                <w:numId w:val="88"/>
              </w:numPr>
              <w:ind w:right="28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Вводный этап</w:t>
            </w:r>
          </w:p>
        </w:tc>
      </w:tr>
      <w:tr w:rsidR="00B47E05" w:rsidRPr="00E86130" w:rsidTr="001D6ADD">
        <w:tc>
          <w:tcPr>
            <w:tcW w:w="567" w:type="dxa"/>
          </w:tcPr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нормативных докумен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и научных работ</w:t>
            </w:r>
            <w:r w:rsidRPr="00E861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данной теме </w:t>
            </w:r>
          </w:p>
        </w:tc>
        <w:tc>
          <w:tcPr>
            <w:tcW w:w="992" w:type="dxa"/>
          </w:tcPr>
          <w:p w:rsidR="00B47E05" w:rsidRPr="00E86130" w:rsidRDefault="00B47E05" w:rsidP="00CC6C7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Май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2018 -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Июнь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47E05" w:rsidRPr="00E86130" w:rsidRDefault="00B47E05" w:rsidP="00CC6C7E">
            <w:pPr>
              <w:tabs>
                <w:tab w:val="left" w:pos="1167"/>
                <w:tab w:val="left" w:pos="12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Заве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щий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ший</w:t>
            </w:r>
            <w:proofErr w:type="spell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-та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тель</w:t>
            </w:r>
            <w:proofErr w:type="spell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тели</w:t>
            </w:r>
            <w:proofErr w:type="spellEnd"/>
          </w:p>
        </w:tc>
        <w:tc>
          <w:tcPr>
            <w:tcW w:w="1985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нор-мативнх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доку-мен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тов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научных работ по данной теме.</w:t>
            </w:r>
          </w:p>
        </w:tc>
        <w:tc>
          <w:tcPr>
            <w:tcW w:w="1276" w:type="dxa"/>
          </w:tcPr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5000 руб.</w:t>
            </w:r>
          </w:p>
        </w:tc>
        <w:tc>
          <w:tcPr>
            <w:tcW w:w="1275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B47E05" w:rsidRPr="00E86130" w:rsidTr="001D6ADD">
        <w:tc>
          <w:tcPr>
            <w:tcW w:w="567" w:type="dxa"/>
          </w:tcPr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B47E05" w:rsidRPr="00E86130" w:rsidRDefault="00B47E05" w:rsidP="00CC6C7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Определен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proofErr w:type="spell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</w:t>
            </w:r>
            <w:r w:rsidR="001D6A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тодологической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основы и методов исследования</w:t>
            </w:r>
          </w:p>
        </w:tc>
        <w:tc>
          <w:tcPr>
            <w:tcW w:w="992" w:type="dxa"/>
          </w:tcPr>
          <w:p w:rsidR="00B47E05" w:rsidRPr="00E86130" w:rsidRDefault="00B47E05" w:rsidP="00CC6C7E">
            <w:pPr>
              <w:tabs>
                <w:tab w:val="left" w:pos="776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Июль - Август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47E05" w:rsidRPr="00E86130" w:rsidRDefault="00B47E05" w:rsidP="00CC6C7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Заведую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щий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старший </w:t>
            </w:r>
            <w:proofErr w:type="spell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985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Методики и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ологии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ления</w:t>
            </w:r>
            <w:proofErr w:type="spell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уровня </w:t>
            </w:r>
            <w:proofErr w:type="spell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профессиональ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ной</w:t>
            </w:r>
            <w:proofErr w:type="spell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компетентности педагогов</w:t>
            </w:r>
          </w:p>
        </w:tc>
        <w:tc>
          <w:tcPr>
            <w:tcW w:w="1276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финан-сиро-вания</w:t>
            </w:r>
            <w:proofErr w:type="spellEnd"/>
          </w:p>
        </w:tc>
        <w:tc>
          <w:tcPr>
            <w:tcW w:w="1275" w:type="dxa"/>
          </w:tcPr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47E05" w:rsidRPr="00E86130" w:rsidTr="001D6ADD">
        <w:tc>
          <w:tcPr>
            <w:tcW w:w="567" w:type="dxa"/>
          </w:tcPr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Мониторинг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рофессио</w:t>
            </w:r>
            <w:r w:rsidR="001D6A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нальной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тентности</w:t>
            </w:r>
            <w:proofErr w:type="spell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педагогов</w:t>
            </w:r>
          </w:p>
        </w:tc>
        <w:tc>
          <w:tcPr>
            <w:tcW w:w="992" w:type="dxa"/>
          </w:tcPr>
          <w:p w:rsidR="00B47E05" w:rsidRPr="00E86130" w:rsidRDefault="00B47E05" w:rsidP="00CC6C7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Сен-тябрь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47E05" w:rsidRPr="00E86130" w:rsidRDefault="00B47E05" w:rsidP="00CC6C7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Заведую</w:t>
            </w:r>
            <w:r w:rsidR="001D6A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щий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старший воспитатель</w:t>
            </w:r>
          </w:p>
        </w:tc>
        <w:tc>
          <w:tcPr>
            <w:tcW w:w="1985" w:type="dxa"/>
          </w:tcPr>
          <w:p w:rsidR="00B47E05" w:rsidRPr="00E86130" w:rsidRDefault="001D6ADD" w:rsidP="00CC6C7E">
            <w:pPr>
              <w:tabs>
                <w:tab w:val="left" w:pos="191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Интерпретация</w:t>
            </w:r>
            <w:r w:rsidR="00B47E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47E05"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результатов </w:t>
            </w:r>
            <w:proofErr w:type="spellStart"/>
            <w:proofErr w:type="gramStart"/>
            <w:r w:rsidR="00B47E05"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</w:t>
            </w:r>
            <w:r w:rsidR="00B47E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B47E05"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ниторинга</w:t>
            </w:r>
            <w:proofErr w:type="spellEnd"/>
            <w:proofErr w:type="gramEnd"/>
            <w:r w:rsidR="00B47E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47E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="00B47E05"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</w:t>
            </w:r>
            <w:r w:rsidR="00B47E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-фессио</w:t>
            </w:r>
            <w:r w:rsidR="00B47E05"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нальной</w:t>
            </w:r>
            <w:proofErr w:type="spellEnd"/>
            <w:r w:rsidR="00B47E05"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компетентно</w:t>
            </w:r>
            <w:r w:rsidR="00B47E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="00B47E05"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 педагогов</w:t>
            </w:r>
          </w:p>
        </w:tc>
        <w:tc>
          <w:tcPr>
            <w:tcW w:w="1276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финан-сиро-вания</w:t>
            </w:r>
            <w:proofErr w:type="spellEnd"/>
          </w:p>
        </w:tc>
        <w:tc>
          <w:tcPr>
            <w:tcW w:w="1275" w:type="dxa"/>
          </w:tcPr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47E05" w:rsidRPr="00E86130" w:rsidTr="001D6ADD">
        <w:tc>
          <w:tcPr>
            <w:tcW w:w="567" w:type="dxa"/>
          </w:tcPr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B47E05" w:rsidRPr="00E86130" w:rsidRDefault="00B47E05" w:rsidP="00CC6C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Тестирование «Ваш творческий потенциал»</w:t>
            </w:r>
          </w:p>
        </w:tc>
        <w:tc>
          <w:tcPr>
            <w:tcW w:w="992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Ок-тябрь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Заведую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щий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старший </w:t>
            </w:r>
            <w:proofErr w:type="spell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</w:t>
            </w:r>
            <w:r w:rsidR="001D6A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985" w:type="dxa"/>
          </w:tcPr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Тест, </w:t>
            </w:r>
            <w:proofErr w:type="spell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</w:t>
            </w:r>
            <w:r w:rsidR="001D6A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терпритация</w:t>
            </w:r>
            <w:proofErr w:type="spellEnd"/>
          </w:p>
        </w:tc>
        <w:tc>
          <w:tcPr>
            <w:tcW w:w="1276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финан-сиро-вания</w:t>
            </w:r>
            <w:proofErr w:type="spellEnd"/>
          </w:p>
        </w:tc>
        <w:tc>
          <w:tcPr>
            <w:tcW w:w="1275" w:type="dxa"/>
          </w:tcPr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47E05" w:rsidRPr="00E86130" w:rsidTr="001D6ADD">
        <w:tc>
          <w:tcPr>
            <w:tcW w:w="567" w:type="dxa"/>
          </w:tcPr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B47E05" w:rsidRPr="00E86130" w:rsidRDefault="00B47E05" w:rsidP="00CC6C7E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Организация методической службы, как условие развития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профессиональ</w:t>
            </w:r>
            <w:r w:rsidR="001D6A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ной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компетен</w:t>
            </w:r>
            <w:r w:rsidR="001D6A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тности</w:t>
            </w:r>
            <w:proofErr w:type="spellEnd"/>
            <w:r w:rsidRPr="00E861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педагогов</w:t>
            </w:r>
          </w:p>
        </w:tc>
        <w:tc>
          <w:tcPr>
            <w:tcW w:w="992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тече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ние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всего </w:t>
            </w:r>
            <w:proofErr w:type="spell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перио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  <w:proofErr w:type="spell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лиза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ции</w:t>
            </w:r>
            <w:proofErr w:type="spell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проек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та</w:t>
            </w:r>
            <w:proofErr w:type="spellEnd"/>
          </w:p>
        </w:tc>
        <w:tc>
          <w:tcPr>
            <w:tcW w:w="1417" w:type="dxa"/>
          </w:tcPr>
          <w:p w:rsidR="00B47E05" w:rsidRPr="00E86130" w:rsidRDefault="00B47E05" w:rsidP="00CC6C7E">
            <w:pPr>
              <w:tabs>
                <w:tab w:val="left" w:pos="1167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Заведую</w:t>
            </w:r>
            <w:r w:rsidR="001D6A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щий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старший воспитатель</w:t>
            </w:r>
          </w:p>
        </w:tc>
        <w:tc>
          <w:tcPr>
            <w:tcW w:w="1985" w:type="dxa"/>
          </w:tcPr>
          <w:p w:rsidR="00B47E05" w:rsidRPr="00E86130" w:rsidRDefault="00B47E05" w:rsidP="00CC6C7E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Нормативные 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документы</w:t>
            </w:r>
          </w:p>
        </w:tc>
        <w:tc>
          <w:tcPr>
            <w:tcW w:w="1276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финан-сиро-вания</w:t>
            </w:r>
            <w:proofErr w:type="spellEnd"/>
          </w:p>
        </w:tc>
        <w:tc>
          <w:tcPr>
            <w:tcW w:w="1275" w:type="dxa"/>
          </w:tcPr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47E05" w:rsidRPr="00E86130" w:rsidTr="001D6ADD">
        <w:tc>
          <w:tcPr>
            <w:tcW w:w="9639" w:type="dxa"/>
            <w:gridSpan w:val="7"/>
          </w:tcPr>
          <w:p w:rsidR="00B47E05" w:rsidRPr="00E86130" w:rsidRDefault="00B47E05" w:rsidP="00CC6C7E">
            <w:pPr>
              <w:numPr>
                <w:ilvl w:val="0"/>
                <w:numId w:val="88"/>
              </w:numPr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Основной этап</w:t>
            </w:r>
          </w:p>
        </w:tc>
      </w:tr>
      <w:tr w:rsidR="00B47E05" w:rsidRPr="00E86130" w:rsidTr="001D6ADD">
        <w:tc>
          <w:tcPr>
            <w:tcW w:w="567" w:type="dxa"/>
          </w:tcPr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47E05" w:rsidRPr="00E86130" w:rsidRDefault="00B47E05" w:rsidP="00CC6C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Косультативны</w:t>
            </w:r>
            <w:r w:rsidR="001D6ADD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="001D6ADD">
              <w:rPr>
                <w:rFonts w:ascii="Times New Roman" w:hAnsi="Times New Roman"/>
                <w:sz w:val="24"/>
                <w:szCs w:val="24"/>
              </w:rPr>
              <w:t xml:space="preserve"> пункт 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E86130">
              <w:rPr>
                <w:rFonts w:ascii="Times New Roman" w:hAnsi="Times New Roman"/>
                <w:sz w:val="24"/>
                <w:szCs w:val="24"/>
              </w:rPr>
              <w:t>Профес</w:t>
            </w:r>
            <w:r w:rsidR="001D6ADD">
              <w:rPr>
                <w:rFonts w:ascii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сио</w:t>
            </w:r>
            <w:r>
              <w:rPr>
                <w:rFonts w:ascii="Times New Roman" w:hAnsi="Times New Roman"/>
                <w:sz w:val="24"/>
                <w:szCs w:val="24"/>
              </w:rPr>
              <w:t>наль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ком</w:t>
            </w:r>
            <w:r w:rsidR="001D6ADD">
              <w:rPr>
                <w:rFonts w:ascii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петентность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педа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гога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47E05" w:rsidRPr="00B4069B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тече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ние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всего </w:t>
            </w:r>
            <w:proofErr w:type="spell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перио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ализа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ции</w:t>
            </w:r>
            <w:proofErr w:type="spell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проек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та</w:t>
            </w:r>
            <w:proofErr w:type="spellEnd"/>
          </w:p>
        </w:tc>
        <w:tc>
          <w:tcPr>
            <w:tcW w:w="1417" w:type="dxa"/>
          </w:tcPr>
          <w:p w:rsidR="00B47E05" w:rsidRPr="00E86130" w:rsidRDefault="00B47E05" w:rsidP="00CC6C7E">
            <w:pPr>
              <w:tabs>
                <w:tab w:val="left" w:pos="1167"/>
                <w:tab w:val="left" w:pos="1201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Старший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тель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тели</w:t>
            </w:r>
            <w:proofErr w:type="spellEnd"/>
            <w:proofErr w:type="gramEnd"/>
          </w:p>
        </w:tc>
        <w:tc>
          <w:tcPr>
            <w:tcW w:w="1985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Конспекты консультаций</w:t>
            </w:r>
          </w:p>
        </w:tc>
        <w:tc>
          <w:tcPr>
            <w:tcW w:w="1276" w:type="dxa"/>
          </w:tcPr>
          <w:p w:rsidR="00B47E05" w:rsidRPr="00E86130" w:rsidRDefault="00B47E05" w:rsidP="00CC6C7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Без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75" w:type="dxa"/>
          </w:tcPr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47E05" w:rsidRPr="00E86130" w:rsidTr="001D6ADD">
        <w:tc>
          <w:tcPr>
            <w:tcW w:w="567" w:type="dxa"/>
          </w:tcPr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</w:tcPr>
          <w:p w:rsidR="00B47E05" w:rsidRDefault="00B47E05" w:rsidP="00CC6C7E">
            <w:pPr>
              <w:numPr>
                <w:ilvl w:val="0"/>
                <w:numId w:val="115"/>
              </w:numPr>
              <w:tabs>
                <w:tab w:val="left" w:pos="318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Деловая игра: «</w:t>
            </w:r>
            <w:proofErr w:type="spellStart"/>
            <w:r w:rsidRPr="00E861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рофессио</w:t>
            </w:r>
            <w:r w:rsidR="001D6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тентность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</w:t>
            </w:r>
            <w:r w:rsidR="001D6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гога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ДОУ»;</w:t>
            </w:r>
          </w:p>
          <w:p w:rsidR="00B47E05" w:rsidRDefault="00B47E05" w:rsidP="00CC6C7E">
            <w:pPr>
              <w:numPr>
                <w:ilvl w:val="0"/>
                <w:numId w:val="115"/>
              </w:numPr>
              <w:tabs>
                <w:tab w:val="left" w:pos="318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4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</w:t>
            </w:r>
            <w:r w:rsidR="001D6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34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кий</w:t>
            </w:r>
            <w:proofErr w:type="spellEnd"/>
            <w:proofErr w:type="gramEnd"/>
            <w:r w:rsidRPr="00134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 «</w:t>
            </w:r>
            <w:proofErr w:type="spellStart"/>
            <w:r w:rsidRPr="00134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</w:t>
            </w:r>
            <w:r w:rsidR="001D6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34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</w:t>
            </w:r>
            <w:proofErr w:type="spellEnd"/>
            <w:r w:rsidRPr="00134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4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</w:t>
            </w:r>
            <w:r w:rsidR="001D6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34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ребности</w:t>
            </w:r>
            <w:proofErr w:type="spellEnd"/>
            <w:r w:rsidRPr="00134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34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34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управлении</w:t>
            </w:r>
            <w:proofErr w:type="spellEnd"/>
            <w:r w:rsidRPr="00134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D6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134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134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своих эмоций»;</w:t>
            </w:r>
          </w:p>
          <w:p w:rsidR="00B47E05" w:rsidRDefault="00B47E05" w:rsidP="00CC6C7E">
            <w:pPr>
              <w:numPr>
                <w:ilvl w:val="0"/>
                <w:numId w:val="115"/>
              </w:numPr>
              <w:tabs>
                <w:tab w:val="left" w:pos="318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Круглый стол «Техники </w:t>
            </w:r>
            <w:proofErr w:type="spellStart"/>
            <w:proofErr w:type="gramStart"/>
            <w:r w:rsidRPr="00134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</w:t>
            </w:r>
            <w:r w:rsidR="001D6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-управле</w:t>
            </w:r>
            <w:r w:rsidRPr="00134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134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34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134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эмоциональных состояний с целью </w:t>
            </w:r>
            <w:proofErr w:type="spellStart"/>
            <w:r w:rsidRPr="00134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</w:t>
            </w:r>
            <w:r w:rsidR="001D6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34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реждения</w:t>
            </w:r>
            <w:proofErr w:type="spellEnd"/>
            <w:r w:rsidRPr="00134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34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34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доления</w:t>
            </w:r>
            <w:proofErr w:type="spellEnd"/>
            <w:r w:rsidRPr="00134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4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</w:t>
            </w:r>
            <w:r w:rsidR="001D6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34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ледствий</w:t>
            </w:r>
            <w:proofErr w:type="spellEnd"/>
            <w:r w:rsidRPr="00134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4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психи</w:t>
            </w:r>
            <w:r w:rsidR="001D6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34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ческого</w:t>
            </w:r>
            <w:proofErr w:type="spellEnd"/>
            <w:r w:rsidRPr="00134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4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34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напряжения</w:t>
            </w:r>
            <w:proofErr w:type="spellEnd"/>
            <w:r w:rsidRPr="00134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B47E05" w:rsidRPr="001347B5" w:rsidRDefault="00B47E05" w:rsidP="00CC6C7E">
            <w:pPr>
              <w:numPr>
                <w:ilvl w:val="0"/>
                <w:numId w:val="115"/>
              </w:numPr>
              <w:tabs>
                <w:tab w:val="left" w:pos="318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47B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Педагогичес</w:t>
            </w:r>
            <w:r w:rsidR="001D6AD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</w:t>
            </w:r>
            <w:r w:rsidRPr="001347B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кий</w:t>
            </w:r>
            <w:proofErr w:type="spellEnd"/>
            <w:proofErr w:type="gramEnd"/>
            <w:r w:rsidRPr="001347B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совет «</w:t>
            </w:r>
            <w:proofErr w:type="spellStart"/>
            <w:r w:rsidRPr="001347B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Повы</w:t>
            </w:r>
            <w:r w:rsidR="001D6AD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</w:t>
            </w:r>
            <w:r w:rsidRPr="001347B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шение</w:t>
            </w:r>
            <w:proofErr w:type="spellEnd"/>
            <w:r w:rsidRPr="001347B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47B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профес</w:t>
            </w:r>
            <w:r w:rsidR="001D6AD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</w:t>
            </w:r>
            <w:r w:rsidRPr="001347B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сиональной</w:t>
            </w:r>
            <w:proofErr w:type="spellEnd"/>
            <w:r w:rsidRPr="001347B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47B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ком</w:t>
            </w:r>
            <w:r w:rsidR="001D6AD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</w:t>
            </w:r>
            <w:r w:rsidRPr="001347B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пе</w:t>
            </w:r>
            <w:r w:rsidR="001D6AD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тентноти</w:t>
            </w:r>
            <w:proofErr w:type="spellEnd"/>
            <w:r w:rsidR="001D6AD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1D6AD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профессио</w:t>
            </w:r>
            <w:r w:rsidRPr="001347B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наль</w:t>
            </w:r>
            <w:r w:rsidR="001D6AD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</w:t>
            </w:r>
            <w:r w:rsidRPr="001347B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ного</w:t>
            </w:r>
            <w:proofErr w:type="spellEnd"/>
            <w:r w:rsidRPr="001347B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мастерства педагога ДОУ как условие </w:t>
            </w:r>
            <w:proofErr w:type="spellStart"/>
            <w:r w:rsidRPr="001347B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повыше</w:t>
            </w:r>
            <w:r w:rsidR="001D6AD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</w:t>
            </w:r>
            <w:r w:rsidRPr="001347B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ния</w:t>
            </w:r>
            <w:proofErr w:type="spellEnd"/>
            <w:r w:rsidRPr="001347B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качества его работы»</w:t>
            </w:r>
          </w:p>
          <w:p w:rsidR="00B47E05" w:rsidRPr="001347B5" w:rsidRDefault="00B47E05" w:rsidP="00CC6C7E">
            <w:pPr>
              <w:numPr>
                <w:ilvl w:val="0"/>
                <w:numId w:val="115"/>
              </w:numPr>
              <w:tabs>
                <w:tab w:val="left" w:pos="318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47B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Педагогичес</w:t>
            </w:r>
            <w:r w:rsidR="001D6AD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-</w:t>
            </w:r>
            <w:r w:rsidRPr="001347B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кий</w:t>
            </w:r>
            <w:proofErr w:type="spellEnd"/>
            <w:proofErr w:type="gramEnd"/>
            <w:r w:rsidRPr="001347B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совет </w:t>
            </w:r>
            <w:r w:rsidRPr="001347B5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347B5">
              <w:rPr>
                <w:rFonts w:ascii="Times New Roman" w:hAnsi="Times New Roman"/>
                <w:sz w:val="24"/>
                <w:szCs w:val="24"/>
                <w:lang w:eastAsia="ru-RU"/>
              </w:rPr>
              <w:t>Ком</w:t>
            </w:r>
            <w:r w:rsidR="001D6AD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347B5">
              <w:rPr>
                <w:rFonts w:ascii="Times New Roman" w:hAnsi="Times New Roman"/>
                <w:sz w:val="24"/>
                <w:szCs w:val="24"/>
                <w:lang w:eastAsia="ru-RU"/>
              </w:rPr>
              <w:t>муникативная</w:t>
            </w:r>
            <w:proofErr w:type="spellEnd"/>
            <w:r w:rsidRPr="001347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компетентность педагогических работников как ресурс </w:t>
            </w:r>
            <w:proofErr w:type="spellStart"/>
            <w:r w:rsidRPr="001347B5">
              <w:rPr>
                <w:rFonts w:ascii="Times New Roman" w:hAnsi="Times New Roman"/>
                <w:sz w:val="24"/>
                <w:szCs w:val="24"/>
                <w:lang w:eastAsia="ru-RU"/>
              </w:rPr>
              <w:t>эффек-тивности</w:t>
            </w:r>
            <w:proofErr w:type="spellEnd"/>
            <w:r w:rsidRPr="001347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их деятельности».</w:t>
            </w:r>
          </w:p>
        </w:tc>
        <w:tc>
          <w:tcPr>
            <w:tcW w:w="992" w:type="dxa"/>
          </w:tcPr>
          <w:p w:rsidR="00B47E05" w:rsidRPr="00E86130" w:rsidRDefault="00B47E05" w:rsidP="00CC6C7E">
            <w:pPr>
              <w:tabs>
                <w:tab w:val="left" w:pos="120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тече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ние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всего </w:t>
            </w:r>
            <w:proofErr w:type="spell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перио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  <w:proofErr w:type="spell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реалии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зации</w:t>
            </w:r>
            <w:proofErr w:type="spell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проек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та</w:t>
            </w:r>
            <w:proofErr w:type="spellEnd"/>
          </w:p>
        </w:tc>
        <w:tc>
          <w:tcPr>
            <w:tcW w:w="1417" w:type="dxa"/>
          </w:tcPr>
          <w:p w:rsidR="00B47E05" w:rsidRPr="00E86130" w:rsidRDefault="00B47E05" w:rsidP="00CC6C7E">
            <w:pPr>
              <w:tabs>
                <w:tab w:val="left" w:pos="12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Страший</w:t>
            </w:r>
            <w:proofErr w:type="spell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тель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</w:t>
            </w:r>
            <w:proofErr w:type="spellEnd"/>
          </w:p>
        </w:tc>
        <w:tc>
          <w:tcPr>
            <w:tcW w:w="1985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Сценарии деловых игр, педагогических советов, круглых столов</w:t>
            </w:r>
          </w:p>
        </w:tc>
        <w:tc>
          <w:tcPr>
            <w:tcW w:w="1276" w:type="dxa"/>
          </w:tcPr>
          <w:p w:rsidR="00B47E05" w:rsidRPr="00E86130" w:rsidRDefault="00B47E05" w:rsidP="00CC6C7E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финан-сиро-вания</w:t>
            </w:r>
            <w:proofErr w:type="spellEnd"/>
          </w:p>
        </w:tc>
        <w:tc>
          <w:tcPr>
            <w:tcW w:w="1275" w:type="dxa"/>
          </w:tcPr>
          <w:p w:rsidR="00B47E05" w:rsidRPr="00E86130" w:rsidRDefault="00B47E05" w:rsidP="00CC6C7E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47E05" w:rsidRPr="00E86130" w:rsidTr="001D6ADD">
        <w:trPr>
          <w:trHeight w:val="3721"/>
        </w:trPr>
        <w:tc>
          <w:tcPr>
            <w:tcW w:w="567" w:type="dxa"/>
          </w:tcPr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</w:tcPr>
          <w:p w:rsidR="00B47E05" w:rsidRPr="00E86130" w:rsidRDefault="00B47E05" w:rsidP="00CC6C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86130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– педагогические</w:t>
            </w:r>
            <w:proofErr w:type="gram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тренинги и аутогенная </w:t>
            </w:r>
            <w:proofErr w:type="spellStart"/>
            <w:r w:rsidR="001D6ADD">
              <w:rPr>
                <w:rFonts w:ascii="Times New Roman" w:hAnsi="Times New Roman"/>
                <w:sz w:val="24"/>
                <w:szCs w:val="24"/>
              </w:rPr>
              <w:t>трени-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ровка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: «Развитие профессионально – творческого коллектива», «Умение </w:t>
            </w:r>
            <w:proofErr w:type="spellStart"/>
            <w:proofErr w:type="gramStart"/>
            <w:r w:rsidRPr="00E86130">
              <w:rPr>
                <w:rFonts w:ascii="Times New Roman" w:hAnsi="Times New Roman"/>
                <w:sz w:val="24"/>
                <w:szCs w:val="24"/>
              </w:rPr>
              <w:t>пони</w:t>
            </w:r>
            <w:r w:rsidR="001D6ADD">
              <w:rPr>
                <w:rFonts w:ascii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мать</w:t>
            </w:r>
            <w:proofErr w:type="spellEnd"/>
            <w:proofErr w:type="gram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 и принимать друг друга», «Уверенность в себе», «Мой скрытый </w:t>
            </w:r>
            <w:proofErr w:type="spellStart"/>
            <w:r w:rsidRPr="00E86130">
              <w:rPr>
                <w:rFonts w:ascii="Times New Roman" w:hAnsi="Times New Roman"/>
                <w:sz w:val="24"/>
                <w:szCs w:val="24"/>
              </w:rPr>
              <w:t>потен</w:t>
            </w:r>
            <w:r w:rsidR="001D6ADD">
              <w:rPr>
                <w:rFonts w:ascii="Times New Roman" w:hAnsi="Times New Roman"/>
                <w:sz w:val="24"/>
                <w:szCs w:val="24"/>
              </w:rPr>
              <w:t>-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циал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 xml:space="preserve">», «Барьеры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едагогической деятельности».</w:t>
            </w:r>
          </w:p>
        </w:tc>
        <w:tc>
          <w:tcPr>
            <w:tcW w:w="992" w:type="dxa"/>
          </w:tcPr>
          <w:p w:rsidR="00B47E05" w:rsidRPr="00E86130" w:rsidRDefault="00B47E05" w:rsidP="00CC6C7E">
            <w:pPr>
              <w:tabs>
                <w:tab w:val="left" w:pos="1202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тече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ние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всего </w:t>
            </w:r>
            <w:proofErr w:type="spell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перио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  <w:proofErr w:type="spell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реалии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зации</w:t>
            </w:r>
            <w:proofErr w:type="spell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проек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та</w:t>
            </w:r>
            <w:proofErr w:type="spellEnd"/>
          </w:p>
        </w:tc>
        <w:tc>
          <w:tcPr>
            <w:tcW w:w="1417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Старший </w:t>
            </w:r>
            <w:proofErr w:type="spell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тель</w:t>
            </w:r>
            <w:proofErr w:type="spell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старшая </w:t>
            </w:r>
            <w:proofErr w:type="spell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мед</w:t>
            </w:r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естра</w:t>
            </w:r>
            <w:proofErr w:type="spellEnd"/>
          </w:p>
        </w:tc>
        <w:tc>
          <w:tcPr>
            <w:tcW w:w="1985" w:type="dxa"/>
          </w:tcPr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Сценарии тренингов и аутогенных</w:t>
            </w:r>
          </w:p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тренировок</w:t>
            </w:r>
          </w:p>
        </w:tc>
        <w:tc>
          <w:tcPr>
            <w:tcW w:w="1276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финан-сиро-вания</w:t>
            </w:r>
            <w:proofErr w:type="spellEnd"/>
          </w:p>
        </w:tc>
        <w:tc>
          <w:tcPr>
            <w:tcW w:w="1275" w:type="dxa"/>
          </w:tcPr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E05" w:rsidRPr="00E86130" w:rsidTr="001D6ADD">
        <w:tc>
          <w:tcPr>
            <w:tcW w:w="567" w:type="dxa"/>
          </w:tcPr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B47E05" w:rsidRPr="00E86130" w:rsidRDefault="00B47E05" w:rsidP="001D6A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Самообразование педагогов (тема выби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рается </w:t>
            </w:r>
            <w:proofErr w:type="spellStart"/>
            <w:proofErr w:type="gramStart"/>
            <w:r w:rsidR="001D6ADD">
              <w:rPr>
                <w:rFonts w:ascii="Times New Roman" w:hAnsi="Times New Roman"/>
                <w:sz w:val="24"/>
                <w:szCs w:val="24"/>
              </w:rPr>
              <w:t>са-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мостоятельно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согласно годовых задач </w:t>
            </w:r>
            <w:proofErr w:type="spellStart"/>
            <w:r w:rsidR="001D6ADD">
              <w:rPr>
                <w:rFonts w:ascii="Times New Roman" w:hAnsi="Times New Roman"/>
                <w:sz w:val="24"/>
                <w:szCs w:val="24"/>
              </w:rPr>
              <w:t>учреж-дения</w:t>
            </w:r>
            <w:proofErr w:type="spellEnd"/>
            <w:r w:rsidRPr="00E86130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тече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ние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всего </w:t>
            </w:r>
            <w:proofErr w:type="spell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перио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  <w:proofErr w:type="spell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B47E05" w:rsidRPr="00E86130" w:rsidRDefault="00B47E05" w:rsidP="00CC6C7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1985" w:type="dxa"/>
          </w:tcPr>
          <w:p w:rsidR="00B47E05" w:rsidRPr="00E86130" w:rsidRDefault="00B47E05" w:rsidP="00CC6C7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Самообощение</w:t>
            </w:r>
            <w:proofErr w:type="spell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работы, мини - проекты</w:t>
            </w:r>
          </w:p>
        </w:tc>
        <w:tc>
          <w:tcPr>
            <w:tcW w:w="1276" w:type="dxa"/>
          </w:tcPr>
          <w:p w:rsidR="00B47E05" w:rsidRPr="00E86130" w:rsidRDefault="00B47E05" w:rsidP="00CC6C7E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финан-сиро-вания</w:t>
            </w:r>
            <w:proofErr w:type="spellEnd"/>
          </w:p>
        </w:tc>
        <w:tc>
          <w:tcPr>
            <w:tcW w:w="1275" w:type="dxa"/>
          </w:tcPr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47E05" w:rsidRPr="00E86130" w:rsidTr="001D6ADD">
        <w:tc>
          <w:tcPr>
            <w:tcW w:w="567" w:type="dxa"/>
          </w:tcPr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B47E05" w:rsidRPr="00E86130" w:rsidRDefault="00B47E05" w:rsidP="00CC6C7E">
            <w:pPr>
              <w:numPr>
                <w:ilvl w:val="0"/>
                <w:numId w:val="77"/>
              </w:numPr>
              <w:tabs>
                <w:tab w:val="left" w:pos="318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Семинар-практикум «Метод проектов в ДОУ как инновационная педагогическая технология».</w:t>
            </w:r>
          </w:p>
          <w:p w:rsidR="00B47E05" w:rsidRPr="00E86130" w:rsidRDefault="00B47E05" w:rsidP="00CC6C7E">
            <w:pPr>
              <w:numPr>
                <w:ilvl w:val="0"/>
                <w:numId w:val="77"/>
              </w:numPr>
              <w:tabs>
                <w:tab w:val="left" w:pos="318"/>
              </w:tabs>
              <w:spacing w:after="0" w:line="240" w:lineRule="auto"/>
              <w:ind w:left="34" w:right="34"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Семинар-практикум «Использование правил и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</w:t>
            </w:r>
            <w:r w:rsidR="00AA2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вореннотей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процессе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действия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с взрослыми».</w:t>
            </w:r>
          </w:p>
        </w:tc>
        <w:tc>
          <w:tcPr>
            <w:tcW w:w="992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тече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ние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всего </w:t>
            </w:r>
            <w:proofErr w:type="spell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перио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  <w:proofErr w:type="spell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реалии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зации</w:t>
            </w:r>
            <w:proofErr w:type="spell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проек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та</w:t>
            </w:r>
            <w:proofErr w:type="spellEnd"/>
          </w:p>
        </w:tc>
        <w:tc>
          <w:tcPr>
            <w:tcW w:w="1417" w:type="dxa"/>
          </w:tcPr>
          <w:p w:rsidR="00B47E05" w:rsidRPr="00E86130" w:rsidRDefault="00B47E05" w:rsidP="00CC6C7E">
            <w:pPr>
              <w:tabs>
                <w:tab w:val="left" w:pos="12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Старший</w:t>
            </w:r>
            <w:proofErr w:type="gram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тель</w:t>
            </w:r>
            <w:proofErr w:type="spell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педагоги ДОУ</w:t>
            </w:r>
          </w:p>
        </w:tc>
        <w:tc>
          <w:tcPr>
            <w:tcW w:w="1985" w:type="dxa"/>
          </w:tcPr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Сценарии семинаров - практикумов</w:t>
            </w:r>
          </w:p>
        </w:tc>
        <w:tc>
          <w:tcPr>
            <w:tcW w:w="1276" w:type="dxa"/>
          </w:tcPr>
          <w:p w:rsidR="00B47E05" w:rsidRPr="00E86130" w:rsidRDefault="00B47E05" w:rsidP="00CC6C7E">
            <w:pPr>
              <w:tabs>
                <w:tab w:val="left" w:pos="885"/>
                <w:tab w:val="left" w:pos="9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финан-сиро-вания</w:t>
            </w:r>
            <w:proofErr w:type="spellEnd"/>
          </w:p>
        </w:tc>
        <w:tc>
          <w:tcPr>
            <w:tcW w:w="1275" w:type="dxa"/>
          </w:tcPr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47E05" w:rsidRPr="00E86130" w:rsidTr="001D6ADD">
        <w:tc>
          <w:tcPr>
            <w:tcW w:w="567" w:type="dxa"/>
          </w:tcPr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Межгрупповой долгосрочный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исследователь</w:t>
            </w:r>
            <w:r w:rsidR="00AA2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ско-творческий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 «Дерево нашего участка».</w:t>
            </w:r>
          </w:p>
        </w:tc>
        <w:tc>
          <w:tcPr>
            <w:tcW w:w="992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тече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ние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всего </w:t>
            </w:r>
            <w:proofErr w:type="spell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перио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  <w:proofErr w:type="spell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</w:t>
            </w:r>
            <w:proofErr w:type="spellEnd"/>
            <w:proofErr w:type="gramEnd"/>
          </w:p>
        </w:tc>
        <w:tc>
          <w:tcPr>
            <w:tcW w:w="1985" w:type="dxa"/>
          </w:tcPr>
          <w:p w:rsidR="00B47E05" w:rsidRPr="00E86130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Методический и практический материал проекта</w:t>
            </w:r>
          </w:p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7E05" w:rsidRPr="00E86130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 руб.</w:t>
            </w:r>
          </w:p>
        </w:tc>
        <w:tc>
          <w:tcPr>
            <w:tcW w:w="1275" w:type="dxa"/>
          </w:tcPr>
          <w:p w:rsidR="00B47E05" w:rsidRPr="00E86130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внебюд-жет</w:t>
            </w:r>
            <w:proofErr w:type="spellEnd"/>
          </w:p>
        </w:tc>
      </w:tr>
      <w:tr w:rsidR="00B47E05" w:rsidRPr="00E86130" w:rsidTr="001D6ADD">
        <w:tc>
          <w:tcPr>
            <w:tcW w:w="567" w:type="dxa"/>
          </w:tcPr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Долгосрочный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практико-ориен</w:t>
            </w:r>
            <w:r w:rsidR="00AA2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тированный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«Безопасный мир». </w:t>
            </w:r>
          </w:p>
        </w:tc>
        <w:tc>
          <w:tcPr>
            <w:tcW w:w="992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В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тече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ние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всего </w:t>
            </w:r>
            <w:proofErr w:type="spell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перио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  <w:proofErr w:type="spell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Воспитате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старших 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возрастных групп</w:t>
            </w:r>
          </w:p>
        </w:tc>
        <w:tc>
          <w:tcPr>
            <w:tcW w:w="1985" w:type="dxa"/>
          </w:tcPr>
          <w:p w:rsidR="00B47E05" w:rsidRPr="00E86130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Методический и практический </w:t>
            </w:r>
            <w:r w:rsidRPr="00E86130">
              <w:rPr>
                <w:rFonts w:ascii="Times New Roman" w:hAnsi="Times New Roman"/>
                <w:sz w:val="24"/>
                <w:szCs w:val="24"/>
              </w:rPr>
              <w:lastRenderedPageBreak/>
              <w:t>материал проекта</w:t>
            </w:r>
          </w:p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7E05" w:rsidRPr="00E86130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5" w:type="dxa"/>
          </w:tcPr>
          <w:p w:rsidR="00B47E05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Бюджет,</w:t>
            </w:r>
          </w:p>
          <w:p w:rsidR="00B47E05" w:rsidRPr="00E86130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внебюд-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жет</w:t>
            </w:r>
            <w:proofErr w:type="spellEnd"/>
          </w:p>
        </w:tc>
      </w:tr>
      <w:tr w:rsidR="00B47E05" w:rsidRPr="00E86130" w:rsidTr="001D6ADD">
        <w:tc>
          <w:tcPr>
            <w:tcW w:w="567" w:type="dxa"/>
          </w:tcPr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7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мини-проект «В детский сад хожу без слез».</w:t>
            </w:r>
            <w:proofErr w:type="gramEnd"/>
          </w:p>
        </w:tc>
        <w:tc>
          <w:tcPr>
            <w:tcW w:w="992" w:type="dxa"/>
          </w:tcPr>
          <w:p w:rsidR="00B47E05" w:rsidRPr="00E86130" w:rsidRDefault="00B47E05" w:rsidP="00CC6C7E">
            <w:pPr>
              <w:tabs>
                <w:tab w:val="left" w:pos="1168"/>
                <w:tab w:val="left" w:pos="1202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тече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ние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всего </w:t>
            </w:r>
            <w:proofErr w:type="spell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перио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  <w:proofErr w:type="spell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B47E05" w:rsidRPr="00E86130" w:rsidRDefault="00B47E05" w:rsidP="00CC6C7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младших групп</w:t>
            </w:r>
          </w:p>
        </w:tc>
        <w:tc>
          <w:tcPr>
            <w:tcW w:w="1985" w:type="dxa"/>
          </w:tcPr>
          <w:p w:rsidR="00B47E05" w:rsidRPr="00E86130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Методический и практический материал проекта</w:t>
            </w:r>
          </w:p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7E05" w:rsidRPr="00E86130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финан-сиро-вания</w:t>
            </w:r>
            <w:proofErr w:type="spellEnd"/>
          </w:p>
        </w:tc>
        <w:tc>
          <w:tcPr>
            <w:tcW w:w="1275" w:type="dxa"/>
          </w:tcPr>
          <w:p w:rsidR="00B47E05" w:rsidRPr="00E86130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E05" w:rsidRPr="00E86130" w:rsidTr="001D6ADD">
        <w:tc>
          <w:tcPr>
            <w:tcW w:w="567" w:type="dxa"/>
          </w:tcPr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B47E05" w:rsidRPr="00E86130" w:rsidRDefault="00B47E05" w:rsidP="00CC6C7E">
            <w:pPr>
              <w:tabs>
                <w:tab w:val="left" w:pos="1627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 – проект «Обеспечение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</w:t>
            </w:r>
            <w:r w:rsidR="00AA2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комфорта в ДОУ».</w:t>
            </w:r>
          </w:p>
        </w:tc>
        <w:tc>
          <w:tcPr>
            <w:tcW w:w="992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тече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ние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всего </w:t>
            </w:r>
            <w:proofErr w:type="spell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перио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  <w:proofErr w:type="spell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AA2FD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реали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зации</w:t>
            </w:r>
            <w:proofErr w:type="spell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проек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та</w:t>
            </w:r>
            <w:proofErr w:type="spellEnd"/>
          </w:p>
        </w:tc>
        <w:tc>
          <w:tcPr>
            <w:tcW w:w="1417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Старший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</w:t>
            </w:r>
            <w:r w:rsidR="00AA2F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1985" w:type="dxa"/>
          </w:tcPr>
          <w:p w:rsidR="00B47E05" w:rsidRPr="00E86130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Методический и практический материал проекта</w:t>
            </w:r>
          </w:p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7E05" w:rsidRPr="00E86130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 руб.</w:t>
            </w:r>
          </w:p>
        </w:tc>
        <w:tc>
          <w:tcPr>
            <w:tcW w:w="1275" w:type="dxa"/>
          </w:tcPr>
          <w:p w:rsidR="00B47E05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Бюджет,</w:t>
            </w:r>
          </w:p>
          <w:p w:rsidR="00B47E05" w:rsidRPr="00E86130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внебюд-жет</w:t>
            </w:r>
            <w:proofErr w:type="spellEnd"/>
          </w:p>
        </w:tc>
      </w:tr>
      <w:tr w:rsidR="00B47E05" w:rsidRPr="00E86130" w:rsidTr="001D6ADD">
        <w:tc>
          <w:tcPr>
            <w:tcW w:w="567" w:type="dxa"/>
          </w:tcPr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B47E05" w:rsidRPr="00E86130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 – проект «Самостоятельная деятельность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</w:t>
            </w:r>
            <w:r w:rsidR="00AA2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основе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</w:t>
            </w:r>
            <w:r w:rsidR="00AA2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бодного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выбора».</w:t>
            </w:r>
          </w:p>
        </w:tc>
        <w:tc>
          <w:tcPr>
            <w:tcW w:w="992" w:type="dxa"/>
          </w:tcPr>
          <w:p w:rsidR="00B47E05" w:rsidRPr="00E86130" w:rsidRDefault="00B47E05" w:rsidP="00AA2F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тече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ние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всего </w:t>
            </w:r>
            <w:proofErr w:type="spell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перио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  <w:proofErr w:type="spell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AA2FD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реали-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зации</w:t>
            </w:r>
            <w:proofErr w:type="spell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проек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та</w:t>
            </w:r>
            <w:proofErr w:type="spellEnd"/>
          </w:p>
        </w:tc>
        <w:tc>
          <w:tcPr>
            <w:tcW w:w="1417" w:type="dxa"/>
          </w:tcPr>
          <w:p w:rsidR="00B47E05" w:rsidRPr="00E86130" w:rsidRDefault="00B47E05" w:rsidP="00CC6C7E">
            <w:pPr>
              <w:tabs>
                <w:tab w:val="left" w:pos="1201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</w:t>
            </w:r>
            <w:proofErr w:type="spellEnd"/>
            <w:proofErr w:type="gramEnd"/>
          </w:p>
        </w:tc>
        <w:tc>
          <w:tcPr>
            <w:tcW w:w="1985" w:type="dxa"/>
          </w:tcPr>
          <w:p w:rsidR="00B47E05" w:rsidRPr="00E86130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Методический и практический материал проекта</w:t>
            </w:r>
          </w:p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7E05" w:rsidRPr="00E86130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 руб.</w:t>
            </w:r>
          </w:p>
        </w:tc>
        <w:tc>
          <w:tcPr>
            <w:tcW w:w="1275" w:type="dxa"/>
          </w:tcPr>
          <w:p w:rsidR="00B47E05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Бюджет,</w:t>
            </w:r>
          </w:p>
          <w:p w:rsidR="00B47E05" w:rsidRPr="00E86130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внебюд-жет</w:t>
            </w:r>
            <w:proofErr w:type="spellEnd"/>
          </w:p>
        </w:tc>
      </w:tr>
      <w:tr w:rsidR="00B47E05" w:rsidRPr="00E86130" w:rsidTr="001D6ADD">
        <w:tc>
          <w:tcPr>
            <w:tcW w:w="9639" w:type="dxa"/>
            <w:gridSpan w:val="7"/>
          </w:tcPr>
          <w:p w:rsidR="00B47E05" w:rsidRPr="00E86130" w:rsidRDefault="00B47E05" w:rsidP="00CC6C7E">
            <w:pPr>
              <w:numPr>
                <w:ilvl w:val="0"/>
                <w:numId w:val="88"/>
              </w:numPr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Заключительный этап</w:t>
            </w:r>
          </w:p>
        </w:tc>
      </w:tr>
      <w:tr w:rsidR="00B47E05" w:rsidRPr="00E86130" w:rsidTr="001D6ADD">
        <w:tc>
          <w:tcPr>
            <w:tcW w:w="567" w:type="dxa"/>
          </w:tcPr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портфолио педагога дошкольного учреждения. </w:t>
            </w:r>
          </w:p>
        </w:tc>
        <w:tc>
          <w:tcPr>
            <w:tcW w:w="992" w:type="dxa"/>
          </w:tcPr>
          <w:p w:rsidR="00B47E05" w:rsidRPr="00E86130" w:rsidRDefault="00B47E05" w:rsidP="00CC6C7E">
            <w:pPr>
              <w:tabs>
                <w:tab w:val="left" w:pos="7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кабрь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1417" w:type="dxa"/>
          </w:tcPr>
          <w:p w:rsidR="00B47E05" w:rsidRPr="00E86130" w:rsidRDefault="00B47E05" w:rsidP="00CC6C7E">
            <w:pPr>
              <w:tabs>
                <w:tab w:val="left" w:pos="1167"/>
                <w:tab w:val="left" w:pos="1201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Старший воспитатель, педагоги ДОУ</w:t>
            </w:r>
          </w:p>
        </w:tc>
        <w:tc>
          <w:tcPr>
            <w:tcW w:w="1985" w:type="dxa"/>
          </w:tcPr>
          <w:p w:rsidR="00B47E05" w:rsidRPr="00E86130" w:rsidRDefault="00B47E05" w:rsidP="00CC6C7E">
            <w:pPr>
              <w:tabs>
                <w:tab w:val="left" w:pos="162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Портфолио педагогических работников</w:t>
            </w:r>
          </w:p>
        </w:tc>
        <w:tc>
          <w:tcPr>
            <w:tcW w:w="1276" w:type="dxa"/>
          </w:tcPr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3000 руб.</w:t>
            </w:r>
          </w:p>
        </w:tc>
        <w:tc>
          <w:tcPr>
            <w:tcW w:w="1275" w:type="dxa"/>
          </w:tcPr>
          <w:p w:rsidR="00B47E05" w:rsidRPr="00E86130" w:rsidRDefault="00B47E05" w:rsidP="00CC6C7E">
            <w:pPr>
              <w:spacing w:after="0" w:line="240" w:lineRule="auto"/>
              <w:ind w:right="3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B47E05" w:rsidRPr="00E86130" w:rsidTr="001D6ADD">
        <w:tc>
          <w:tcPr>
            <w:tcW w:w="567" w:type="dxa"/>
          </w:tcPr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B47E05" w:rsidRPr="00E86130" w:rsidRDefault="00B47E05" w:rsidP="00CC6C7E">
            <w:pPr>
              <w:tabs>
                <w:tab w:val="left" w:pos="162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«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Профессиналь</w:t>
            </w:r>
            <w:r w:rsidR="00AA2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карты педагога».</w:t>
            </w:r>
          </w:p>
        </w:tc>
        <w:tc>
          <w:tcPr>
            <w:tcW w:w="992" w:type="dxa"/>
          </w:tcPr>
          <w:p w:rsidR="00B47E05" w:rsidRPr="00E86130" w:rsidRDefault="00B47E05" w:rsidP="00CC6C7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кабрь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1417" w:type="dxa"/>
          </w:tcPr>
          <w:p w:rsidR="00B47E05" w:rsidRPr="00E86130" w:rsidRDefault="00B47E05" w:rsidP="00CC6C7E">
            <w:pPr>
              <w:tabs>
                <w:tab w:val="left" w:pos="12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Старший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</w:t>
            </w:r>
            <w:r w:rsidR="00AA2F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тель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</w:t>
            </w:r>
            <w:r w:rsidR="00AA2F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гоги</w:t>
            </w:r>
            <w:proofErr w:type="spell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985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Профессио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ная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карта педагога</w:t>
            </w:r>
          </w:p>
        </w:tc>
        <w:tc>
          <w:tcPr>
            <w:tcW w:w="1276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финан-сиро-вания</w:t>
            </w:r>
            <w:proofErr w:type="spellEnd"/>
          </w:p>
        </w:tc>
        <w:tc>
          <w:tcPr>
            <w:tcW w:w="1275" w:type="dxa"/>
          </w:tcPr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47E05" w:rsidRPr="00E86130" w:rsidTr="001D6ADD">
        <w:tc>
          <w:tcPr>
            <w:tcW w:w="567" w:type="dxa"/>
          </w:tcPr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B47E05" w:rsidRPr="00E86130" w:rsidRDefault="00B47E05" w:rsidP="00CC6C7E">
            <w:pPr>
              <w:tabs>
                <w:tab w:val="left" w:pos="1593"/>
                <w:tab w:val="left" w:pos="162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Диагностика педагогического мастерства и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</w:t>
            </w:r>
            <w:r w:rsidR="00AA2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A2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 педагога.</w:t>
            </w:r>
          </w:p>
        </w:tc>
        <w:tc>
          <w:tcPr>
            <w:tcW w:w="992" w:type="dxa"/>
          </w:tcPr>
          <w:p w:rsidR="00B47E05" w:rsidRDefault="00B47E05" w:rsidP="00CC6C7E">
            <w:pPr>
              <w:tabs>
                <w:tab w:val="left" w:pos="742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</w:t>
            </w:r>
          </w:p>
          <w:p w:rsidR="00B47E05" w:rsidRPr="00E86130" w:rsidRDefault="00B47E05" w:rsidP="00CC6C7E">
            <w:pPr>
              <w:tabs>
                <w:tab w:val="left" w:pos="7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кабрь</w:t>
            </w:r>
            <w:proofErr w:type="spell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1417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Старший</w:t>
            </w:r>
            <w:proofErr w:type="gram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</w:t>
            </w:r>
            <w:r w:rsidR="00AA2F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тель</w:t>
            </w:r>
            <w:proofErr w:type="spell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педагоги ДОУ</w:t>
            </w:r>
          </w:p>
        </w:tc>
        <w:tc>
          <w:tcPr>
            <w:tcW w:w="1985" w:type="dxa"/>
          </w:tcPr>
          <w:p w:rsidR="00B47E05" w:rsidRPr="00E86130" w:rsidRDefault="00AA2FDE" w:rsidP="00CC6C7E">
            <w:pPr>
              <w:tabs>
                <w:tab w:val="left" w:pos="1627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Интерпретация</w:t>
            </w:r>
            <w:r w:rsidR="00B47E05"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276" w:type="dxa"/>
          </w:tcPr>
          <w:p w:rsidR="00B47E05" w:rsidRPr="00E86130" w:rsidRDefault="00B47E05" w:rsidP="00CC6C7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финан-сиро-вания</w:t>
            </w:r>
            <w:proofErr w:type="spellEnd"/>
          </w:p>
        </w:tc>
        <w:tc>
          <w:tcPr>
            <w:tcW w:w="1275" w:type="dxa"/>
          </w:tcPr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47E05" w:rsidRPr="00E86130" w:rsidTr="001D6ADD">
        <w:tc>
          <w:tcPr>
            <w:tcW w:w="567" w:type="dxa"/>
          </w:tcPr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Модель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</w:t>
            </w:r>
            <w:r w:rsidR="00AA2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шения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</w:t>
            </w:r>
            <w:r w:rsidR="00AA2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сиональной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петентности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</w:t>
            </w:r>
            <w:r w:rsidR="00AA2F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гога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ДОУ.</w:t>
            </w:r>
          </w:p>
        </w:tc>
        <w:tc>
          <w:tcPr>
            <w:tcW w:w="992" w:type="dxa"/>
          </w:tcPr>
          <w:p w:rsidR="00B47E05" w:rsidRPr="00E86130" w:rsidRDefault="00B47E05" w:rsidP="00CC6C7E">
            <w:pPr>
              <w:tabs>
                <w:tab w:val="left" w:pos="742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варь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Заведую</w:t>
            </w:r>
            <w:r w:rsidR="00AA2F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щий</w:t>
            </w:r>
            <w:proofErr w:type="spellEnd"/>
            <w:proofErr w:type="gramEnd"/>
            <w:r w:rsidR="00AA2F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</w:t>
            </w:r>
            <w:r w:rsidR="00AA2F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ший</w:t>
            </w:r>
            <w:proofErr w:type="spell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</w:t>
            </w:r>
            <w:r w:rsidR="00AA2F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985" w:type="dxa"/>
          </w:tcPr>
          <w:p w:rsidR="00B47E05" w:rsidRPr="00E86130" w:rsidRDefault="00B47E05" w:rsidP="00CC6C7E">
            <w:pPr>
              <w:tabs>
                <w:tab w:val="left" w:pos="1627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Модель компетентнос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 педагога ДОУ</w:t>
            </w:r>
          </w:p>
        </w:tc>
        <w:tc>
          <w:tcPr>
            <w:tcW w:w="1276" w:type="dxa"/>
          </w:tcPr>
          <w:p w:rsidR="00B47E05" w:rsidRPr="00E86130" w:rsidRDefault="00B47E05" w:rsidP="00CC6C7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финан-сиро-вания</w:t>
            </w:r>
            <w:proofErr w:type="spellEnd"/>
          </w:p>
        </w:tc>
        <w:tc>
          <w:tcPr>
            <w:tcW w:w="1275" w:type="dxa"/>
          </w:tcPr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7E05" w:rsidRPr="00E86130" w:rsidTr="001D6ADD">
        <w:tc>
          <w:tcPr>
            <w:tcW w:w="567" w:type="dxa"/>
          </w:tcPr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 проекта на научно – практических конференциях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соответствующей тематики (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АлтГПУ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АКИПКРО)</w:t>
            </w:r>
          </w:p>
        </w:tc>
        <w:tc>
          <w:tcPr>
            <w:tcW w:w="992" w:type="dxa"/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По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-ре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ганиза-ции</w:t>
            </w:r>
            <w:proofErr w:type="spell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роприя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1417" w:type="dxa"/>
          </w:tcPr>
          <w:p w:rsidR="00AA2FDE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Заведую</w:t>
            </w:r>
            <w:r w:rsidR="00AA2F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щий</w:t>
            </w:r>
            <w:proofErr w:type="spellEnd"/>
            <w:proofErr w:type="gramEnd"/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старший </w:t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</w:t>
            </w:r>
            <w:r w:rsidR="00AA2F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тель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</w:t>
            </w:r>
            <w:r w:rsidR="00AA2F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</w:t>
            </w:r>
            <w:proofErr w:type="spellEnd"/>
          </w:p>
        </w:tc>
        <w:tc>
          <w:tcPr>
            <w:tcW w:w="1985" w:type="dxa"/>
          </w:tcPr>
          <w:p w:rsidR="00B47E05" w:rsidRPr="00E86130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Методический и практический материал проекта</w:t>
            </w:r>
          </w:p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7E05" w:rsidRPr="00E86130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Без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финан-сиро-вания</w:t>
            </w:r>
            <w:proofErr w:type="spellEnd"/>
          </w:p>
        </w:tc>
        <w:tc>
          <w:tcPr>
            <w:tcW w:w="1275" w:type="dxa"/>
          </w:tcPr>
          <w:p w:rsidR="00B47E05" w:rsidRPr="00E86130" w:rsidRDefault="00B47E05" w:rsidP="00CC6C7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E05" w:rsidRPr="00E86130" w:rsidTr="001D6ADD">
        <w:tc>
          <w:tcPr>
            <w:tcW w:w="567" w:type="dxa"/>
          </w:tcPr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</w:tcPr>
          <w:p w:rsidR="00B47E05" w:rsidRPr="00E86130" w:rsidRDefault="00B47E05" w:rsidP="00CC6C7E">
            <w:pPr>
              <w:tabs>
                <w:tab w:val="left" w:pos="162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Публикации статей педагогов в журналах и научно-методических сборниках городского и краевого уровня</w:t>
            </w:r>
          </w:p>
        </w:tc>
        <w:tc>
          <w:tcPr>
            <w:tcW w:w="992" w:type="dxa"/>
          </w:tcPr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– 2020 г.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1417" w:type="dxa"/>
          </w:tcPr>
          <w:p w:rsidR="00AA2FDE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Заведую</w:t>
            </w:r>
            <w:r w:rsidR="00AA2F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щий</w:t>
            </w:r>
            <w:proofErr w:type="spellEnd"/>
            <w:proofErr w:type="gramEnd"/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старший</w:t>
            </w:r>
            <w:proofErr w:type="gram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</w:t>
            </w:r>
            <w:r w:rsidR="00AA2F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тель</w:t>
            </w:r>
            <w:proofErr w:type="spellEnd"/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педагоги ДОУ</w:t>
            </w:r>
          </w:p>
        </w:tc>
        <w:tc>
          <w:tcPr>
            <w:tcW w:w="1985" w:type="dxa"/>
          </w:tcPr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Статьи</w:t>
            </w:r>
          </w:p>
        </w:tc>
        <w:tc>
          <w:tcPr>
            <w:tcW w:w="1276" w:type="dxa"/>
          </w:tcPr>
          <w:p w:rsidR="00B47E05" w:rsidRPr="00E86130" w:rsidRDefault="00B47E05" w:rsidP="00CC6C7E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стоимости</w:t>
            </w:r>
          </w:p>
        </w:tc>
        <w:tc>
          <w:tcPr>
            <w:tcW w:w="1275" w:type="dxa"/>
          </w:tcPr>
          <w:p w:rsidR="00B47E05" w:rsidRPr="00E86130" w:rsidRDefault="00B47E05" w:rsidP="00CC6C7E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Внебюд-жет</w:t>
            </w:r>
            <w:proofErr w:type="spellEnd"/>
          </w:p>
        </w:tc>
      </w:tr>
    </w:tbl>
    <w:p w:rsidR="00B47E05" w:rsidRPr="00E86130" w:rsidRDefault="00B47E05" w:rsidP="00B47E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E05" w:rsidRPr="00E86130" w:rsidRDefault="00AA2FDE" w:rsidP="00B47E0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86130">
        <w:rPr>
          <w:rFonts w:ascii="Times New Roman" w:hAnsi="Times New Roman"/>
          <w:b/>
          <w:sz w:val="24"/>
          <w:szCs w:val="24"/>
        </w:rPr>
        <w:t>Предполагаемые</w:t>
      </w:r>
      <w:r w:rsidR="00B47E05" w:rsidRPr="00E86130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B47E05" w:rsidRPr="00E86130" w:rsidRDefault="00B47E05" w:rsidP="00B47E05">
      <w:pPr>
        <w:numPr>
          <w:ilvl w:val="0"/>
          <w:numId w:val="7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Разработаны нормативные документы, диагностические карт по профессиональной компетентности педагогов.</w:t>
      </w:r>
    </w:p>
    <w:p w:rsidR="00B47E05" w:rsidRPr="00E86130" w:rsidRDefault="00B47E05" w:rsidP="00B47E05">
      <w:pPr>
        <w:numPr>
          <w:ilvl w:val="0"/>
          <w:numId w:val="7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 xml:space="preserve">Повышение стремления педагогов к экспериментальной деятельности, </w:t>
      </w:r>
      <w:proofErr w:type="spellStart"/>
      <w:r w:rsidRPr="00E86130">
        <w:rPr>
          <w:rFonts w:ascii="Times New Roman" w:hAnsi="Times New Roman"/>
          <w:sz w:val="24"/>
          <w:szCs w:val="24"/>
        </w:rPr>
        <w:t>возрасла</w:t>
      </w:r>
      <w:proofErr w:type="spellEnd"/>
      <w:r w:rsidRPr="00E86130">
        <w:rPr>
          <w:rFonts w:ascii="Times New Roman" w:hAnsi="Times New Roman"/>
          <w:sz w:val="24"/>
          <w:szCs w:val="24"/>
        </w:rPr>
        <w:t xml:space="preserve"> творческая активность.</w:t>
      </w:r>
    </w:p>
    <w:p w:rsidR="00B47E05" w:rsidRPr="00E86130" w:rsidRDefault="00B47E05" w:rsidP="00B47E05">
      <w:pPr>
        <w:numPr>
          <w:ilvl w:val="0"/>
          <w:numId w:val="7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Ведется кружковая работа, оформляются постоянно действующие совместно с родителями выставки.</w:t>
      </w:r>
    </w:p>
    <w:p w:rsidR="00B47E05" w:rsidRPr="00E86130" w:rsidRDefault="00B47E05" w:rsidP="00B47E05">
      <w:pPr>
        <w:numPr>
          <w:ilvl w:val="0"/>
          <w:numId w:val="7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Разработана профессиональная модель педагога ДОУ.</w:t>
      </w:r>
    </w:p>
    <w:p w:rsidR="00B47E05" w:rsidRPr="00E86130" w:rsidRDefault="00B47E05" w:rsidP="00B47E05">
      <w:pPr>
        <w:numPr>
          <w:ilvl w:val="0"/>
          <w:numId w:val="7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 xml:space="preserve">Сформирована </w:t>
      </w:r>
      <w:r w:rsidR="00AA2FDE" w:rsidRPr="00E86130">
        <w:rPr>
          <w:rFonts w:ascii="Times New Roman" w:hAnsi="Times New Roman"/>
          <w:sz w:val="24"/>
          <w:szCs w:val="24"/>
        </w:rPr>
        <w:t>подборка</w:t>
      </w:r>
      <w:r w:rsidRPr="00E86130">
        <w:rPr>
          <w:rFonts w:ascii="Times New Roman" w:hAnsi="Times New Roman"/>
          <w:sz w:val="24"/>
          <w:szCs w:val="24"/>
        </w:rPr>
        <w:t xml:space="preserve"> материалов, характеризующих уровень квалификации и </w:t>
      </w:r>
      <w:r w:rsidR="00AA2FDE" w:rsidRPr="00E86130">
        <w:rPr>
          <w:rFonts w:ascii="Times New Roman" w:hAnsi="Times New Roman"/>
          <w:sz w:val="24"/>
          <w:szCs w:val="24"/>
        </w:rPr>
        <w:t>профессиональной</w:t>
      </w:r>
      <w:r w:rsidRPr="00E86130">
        <w:rPr>
          <w:rFonts w:ascii="Times New Roman" w:hAnsi="Times New Roman"/>
          <w:sz w:val="24"/>
          <w:szCs w:val="24"/>
        </w:rPr>
        <w:t xml:space="preserve"> компетентности педагога «Портфолио педагога дошкольного учреждения.</w:t>
      </w:r>
    </w:p>
    <w:p w:rsidR="00B47E05" w:rsidRPr="00721F41" w:rsidRDefault="00B47E05" w:rsidP="00B47E05">
      <w:pPr>
        <w:numPr>
          <w:ilvl w:val="0"/>
          <w:numId w:val="78"/>
        </w:numPr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 xml:space="preserve"> Адаптирована и апробирована </w:t>
      </w:r>
      <w:r w:rsidR="00AA2FDE" w:rsidRPr="00E86130">
        <w:rPr>
          <w:rFonts w:ascii="Times New Roman" w:hAnsi="Times New Roman"/>
          <w:sz w:val="24"/>
          <w:szCs w:val="24"/>
        </w:rPr>
        <w:t>программа</w:t>
      </w:r>
      <w:r w:rsidRPr="00E86130">
        <w:rPr>
          <w:rFonts w:ascii="Times New Roman" w:hAnsi="Times New Roman"/>
          <w:sz w:val="24"/>
          <w:szCs w:val="24"/>
        </w:rPr>
        <w:t xml:space="preserve"> психологической помощи педагогам в снятии </w:t>
      </w:r>
      <w:proofErr w:type="spellStart"/>
      <w:r w:rsidRPr="00E86130">
        <w:rPr>
          <w:rFonts w:ascii="Times New Roman" w:hAnsi="Times New Roman"/>
          <w:sz w:val="24"/>
          <w:szCs w:val="24"/>
        </w:rPr>
        <w:t>психоэмоционального</w:t>
      </w:r>
      <w:proofErr w:type="spellEnd"/>
      <w:r w:rsidRPr="00E86130">
        <w:rPr>
          <w:rFonts w:ascii="Times New Roman" w:hAnsi="Times New Roman"/>
          <w:sz w:val="24"/>
          <w:szCs w:val="24"/>
        </w:rPr>
        <w:t xml:space="preserve"> напряжения и улучшения их личного самочувствия.</w:t>
      </w:r>
    </w:p>
    <w:p w:rsidR="00B47E05" w:rsidRPr="009F0708" w:rsidRDefault="00B47E05" w:rsidP="00B47E05">
      <w:pPr>
        <w:pStyle w:val="a3"/>
        <w:numPr>
          <w:ilvl w:val="0"/>
          <w:numId w:val="78"/>
        </w:num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9F0708">
        <w:rPr>
          <w:rFonts w:ascii="Times New Roman" w:hAnsi="Times New Roman"/>
          <w:b/>
          <w:sz w:val="28"/>
          <w:szCs w:val="28"/>
        </w:rPr>
        <w:t>Механизм управления реализацией программы.</w:t>
      </w:r>
    </w:p>
    <w:p w:rsidR="00B47E05" w:rsidRPr="00E86130" w:rsidRDefault="00B47E05" w:rsidP="00B47E05">
      <w:pPr>
        <w:pStyle w:val="a3"/>
        <w:shd w:val="clear" w:color="auto" w:fill="FFFFFF"/>
        <w:tabs>
          <w:tab w:val="left" w:pos="2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 xml:space="preserve">Сегодня </w:t>
      </w:r>
      <w:proofErr w:type="gramStart"/>
      <w:r w:rsidRPr="00E86130">
        <w:rPr>
          <w:rFonts w:ascii="Times New Roman" w:hAnsi="Times New Roman"/>
          <w:sz w:val="24"/>
          <w:szCs w:val="24"/>
        </w:rPr>
        <w:t>к</w:t>
      </w:r>
      <w:proofErr w:type="gramEnd"/>
      <w:r w:rsidRPr="00E86130">
        <w:rPr>
          <w:rFonts w:ascii="Times New Roman" w:hAnsi="Times New Roman"/>
          <w:sz w:val="24"/>
          <w:szCs w:val="24"/>
        </w:rPr>
        <w:t xml:space="preserve"> современному ДОУ предъявляются такие требования, при которых повышение уровня управления становится объективной необходимостью. Быстро  реагировать на запросы общества и в постоянно меняющейся экономической ситуации находить способы выживания, стабилизации и развития обеспечит формирование в ДОУ   эффективного управления,  при котором оценка управленческой деятельности по планам и формам работы замещается оценкой по конечным результатам, а цели и задачи реализуются с наименьшими затратами ресурсов, сил и времени. Создание  эффективного управления возможно, так как в дошкольном учреждении:</w:t>
      </w:r>
    </w:p>
    <w:p w:rsidR="00B47E05" w:rsidRPr="00E86130" w:rsidRDefault="00B47E05" w:rsidP="00B47E05">
      <w:pPr>
        <w:pStyle w:val="a3"/>
        <w:widowControl w:val="0"/>
        <w:numPr>
          <w:ilvl w:val="0"/>
          <w:numId w:val="8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Высокий уровень профессиональной компетентности педагогических кадров, стремление к самосовершенствованию;</w:t>
      </w:r>
    </w:p>
    <w:p w:rsidR="00B47E05" w:rsidRPr="00E86130" w:rsidRDefault="00B47E05" w:rsidP="00B47E05">
      <w:pPr>
        <w:pStyle w:val="a3"/>
        <w:widowControl w:val="0"/>
        <w:numPr>
          <w:ilvl w:val="0"/>
          <w:numId w:val="8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 xml:space="preserve">Наличие способности педагогов к ускоренной адаптации, работе по </w:t>
      </w:r>
      <w:proofErr w:type="gramStart"/>
      <w:r w:rsidRPr="00E86130">
        <w:rPr>
          <w:rFonts w:ascii="Times New Roman" w:hAnsi="Times New Roman"/>
          <w:sz w:val="24"/>
          <w:szCs w:val="24"/>
        </w:rPr>
        <w:t>–н</w:t>
      </w:r>
      <w:proofErr w:type="gramEnd"/>
      <w:r w:rsidRPr="00E86130">
        <w:rPr>
          <w:rFonts w:ascii="Times New Roman" w:hAnsi="Times New Roman"/>
          <w:sz w:val="24"/>
          <w:szCs w:val="24"/>
        </w:rPr>
        <w:t xml:space="preserve">овому, направленности профессиональных интересов педагогов на адаптацию педагогического процесса к современным </w:t>
      </w:r>
      <w:proofErr w:type="spellStart"/>
      <w:r w:rsidRPr="00E86130">
        <w:rPr>
          <w:rFonts w:ascii="Times New Roman" w:hAnsi="Times New Roman"/>
          <w:sz w:val="24"/>
          <w:szCs w:val="24"/>
        </w:rPr>
        <w:t>социокультурным</w:t>
      </w:r>
      <w:proofErr w:type="spellEnd"/>
      <w:r w:rsidRPr="00E86130">
        <w:rPr>
          <w:rFonts w:ascii="Times New Roman" w:hAnsi="Times New Roman"/>
          <w:sz w:val="24"/>
          <w:szCs w:val="24"/>
        </w:rPr>
        <w:t xml:space="preserve"> условиям и возможности их реализации в ДОУ;</w:t>
      </w:r>
    </w:p>
    <w:p w:rsidR="00B47E05" w:rsidRPr="00E86130" w:rsidRDefault="00B47E05" w:rsidP="00B47E05">
      <w:pPr>
        <w:pStyle w:val="a3"/>
        <w:widowControl w:val="0"/>
        <w:numPr>
          <w:ilvl w:val="0"/>
          <w:numId w:val="8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Достаточный уровень материально - технической базы ДОУ</w:t>
      </w:r>
    </w:p>
    <w:p w:rsidR="00B47E05" w:rsidRPr="00E86130" w:rsidRDefault="00B47E05" w:rsidP="00B47E05">
      <w:pPr>
        <w:pStyle w:val="a3"/>
        <w:shd w:val="clear" w:color="auto" w:fill="FFFFFF"/>
        <w:tabs>
          <w:tab w:val="left" w:pos="24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 xml:space="preserve"> Управление в период развития ДОУ требует новых подходов, к которым можно отнести управление с помощью команд (командный менеджмент).</w:t>
      </w:r>
    </w:p>
    <w:p w:rsidR="00B47E05" w:rsidRPr="00E86130" w:rsidRDefault="00B47E05" w:rsidP="00B47E05">
      <w:pPr>
        <w:pStyle w:val="a3"/>
        <w:shd w:val="clear" w:color="auto" w:fill="FFFFFF"/>
        <w:tabs>
          <w:tab w:val="left" w:pos="2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 xml:space="preserve">Командный менеджмент предполагает определение функциональных обязанностей и целей каждого субъекта. Рациональное распределение функциональных обязанностей в управлении ДОУ позволяет максимально использовать сильные стороны педагогов; предотвращать конфликты; стимулировать четкое выполнение  функциональных обязанностей каждым субъектом управления. </w:t>
      </w:r>
      <w:proofErr w:type="gramStart"/>
      <w:r w:rsidRPr="00E86130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E86130">
        <w:rPr>
          <w:rFonts w:ascii="Times New Roman" w:hAnsi="Times New Roman"/>
          <w:sz w:val="24"/>
          <w:szCs w:val="24"/>
        </w:rPr>
        <w:t xml:space="preserve"> имеет делегирование полномочий и создание обратной связи как необходимые составляющие модернизации структуры управления. Формирование в ДОУ командного менеджмента способствует:</w:t>
      </w:r>
    </w:p>
    <w:p w:rsidR="00B47E05" w:rsidRPr="00E86130" w:rsidRDefault="00B47E05" w:rsidP="00B47E05">
      <w:pPr>
        <w:pStyle w:val="a3"/>
        <w:widowControl w:val="0"/>
        <w:numPr>
          <w:ilvl w:val="0"/>
          <w:numId w:val="8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lastRenderedPageBreak/>
        <w:t>Развитию дошкольного учреждения в соответствии с современными требованиями;</w:t>
      </w:r>
    </w:p>
    <w:p w:rsidR="00B47E05" w:rsidRPr="00E86130" w:rsidRDefault="00B47E05" w:rsidP="00B47E05">
      <w:pPr>
        <w:pStyle w:val="a3"/>
        <w:widowControl w:val="0"/>
        <w:numPr>
          <w:ilvl w:val="0"/>
          <w:numId w:val="8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Быстрой адаптации системы управления ДОУ к изменениям внешней среды и улучшению качества образования;</w:t>
      </w:r>
    </w:p>
    <w:p w:rsidR="00B47E05" w:rsidRPr="00E86130" w:rsidRDefault="00B47E05" w:rsidP="00B47E05">
      <w:pPr>
        <w:pStyle w:val="a3"/>
        <w:widowControl w:val="0"/>
        <w:numPr>
          <w:ilvl w:val="0"/>
          <w:numId w:val="8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Повышению эффективности управления на основе взаимодействия команд  управления;</w:t>
      </w:r>
    </w:p>
    <w:p w:rsidR="00B47E05" w:rsidRPr="00E86130" w:rsidRDefault="00B47E05" w:rsidP="00B47E05">
      <w:pPr>
        <w:pStyle w:val="a3"/>
        <w:widowControl w:val="0"/>
        <w:numPr>
          <w:ilvl w:val="0"/>
          <w:numId w:val="8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 xml:space="preserve">Созданию условий для самостоятельного, осознанного выбора каждым педагогом своей стратегии профессионального роста, направлений самореализации и самосовершенствования в контексте с человеческой культуры </w:t>
      </w:r>
    </w:p>
    <w:p w:rsidR="00B47E05" w:rsidRPr="00E86130" w:rsidRDefault="00B47E05" w:rsidP="00B47E05">
      <w:pPr>
        <w:pStyle w:val="a3"/>
        <w:shd w:val="clear" w:color="auto" w:fill="FFFFFF"/>
        <w:tabs>
          <w:tab w:val="left" w:pos="24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В условиях адаптивного управления контроль приобретает следующие особенности:</w:t>
      </w:r>
    </w:p>
    <w:p w:rsidR="00B47E05" w:rsidRPr="00E86130" w:rsidRDefault="00B47E05" w:rsidP="00B47E05">
      <w:pPr>
        <w:pStyle w:val="a3"/>
        <w:widowControl w:val="0"/>
        <w:numPr>
          <w:ilvl w:val="0"/>
          <w:numId w:val="83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Центр тяжести с административного контроля перемещается на коллективные формы;</w:t>
      </w:r>
    </w:p>
    <w:p w:rsidR="00B47E05" w:rsidRPr="00E86130" w:rsidRDefault="00B47E05" w:rsidP="00B47E05">
      <w:pPr>
        <w:pStyle w:val="a3"/>
        <w:widowControl w:val="0"/>
        <w:numPr>
          <w:ilvl w:val="0"/>
          <w:numId w:val="83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Расширяется доверительность контроля за счет использования само- и взаимоконтроля;</w:t>
      </w:r>
    </w:p>
    <w:p w:rsidR="00B47E05" w:rsidRPr="00E86130" w:rsidRDefault="00B47E05" w:rsidP="00B47E05">
      <w:pPr>
        <w:pStyle w:val="a3"/>
        <w:widowControl w:val="0"/>
        <w:numPr>
          <w:ilvl w:val="0"/>
          <w:numId w:val="83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 xml:space="preserve">Повышается гласность контроля; </w:t>
      </w:r>
    </w:p>
    <w:p w:rsidR="00B47E05" w:rsidRPr="00E86130" w:rsidRDefault="00B47E05" w:rsidP="00B47E05">
      <w:pPr>
        <w:pStyle w:val="a3"/>
        <w:widowControl w:val="0"/>
        <w:numPr>
          <w:ilvl w:val="0"/>
          <w:numId w:val="79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Повышается профессиональная компетентность субъектов контроля за счет делегирования контрольных полномочий команд (Совет учредителей, педагогический совет,  проектные центры, научно – методический совет).</w:t>
      </w:r>
    </w:p>
    <w:p w:rsidR="00B47E05" w:rsidRDefault="00B47E05" w:rsidP="00B47E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6130">
        <w:rPr>
          <w:rFonts w:ascii="Times New Roman" w:eastAsia="Times New Roman" w:hAnsi="Times New Roman"/>
          <w:sz w:val="24"/>
          <w:szCs w:val="24"/>
        </w:rPr>
        <w:t>Оптимальный вариант деятельности субъектов реализации Концепции и стратегии программы развития ДОУ может быть представлен в виде взаимодействующих моделей с четким определением задач и функций каждого.</w:t>
      </w:r>
    </w:p>
    <w:p w:rsidR="00B47E05" w:rsidRPr="00E86130" w:rsidRDefault="00B47E05" w:rsidP="00B47E0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86130">
        <w:rPr>
          <w:rFonts w:ascii="Times New Roman" w:hAnsi="Times New Roman"/>
          <w:b/>
          <w:sz w:val="24"/>
          <w:szCs w:val="24"/>
        </w:rPr>
        <w:t>Модель управления в период развития  ДОУ</w:t>
      </w:r>
    </w:p>
    <w:p w:rsidR="00B47E05" w:rsidRPr="00E86130" w:rsidRDefault="00B47E05" w:rsidP="00B47E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618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4"/>
        <w:gridCol w:w="4395"/>
        <w:gridCol w:w="2409"/>
      </w:tblGrid>
      <w:tr w:rsidR="00B47E05" w:rsidRPr="00E86130" w:rsidTr="00AA2FDE">
        <w:trPr>
          <w:trHeight w:val="87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7E05" w:rsidRPr="00E86130" w:rsidRDefault="00EC0B04" w:rsidP="00CC6C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58.45pt;margin-top:27.45pt;width:.65pt;height:16.35pt;z-index:251661312" o:connectortype="straight">
                  <v:stroke startarrow="block" endarrow="block"/>
                </v:shape>
              </w:pict>
            </w:r>
            <w:r w:rsidR="00B47E05" w:rsidRPr="00E86130">
              <w:rPr>
                <w:rFonts w:ascii="Times New Roman" w:eastAsia="Times New Roman" w:hAnsi="Times New Roman"/>
                <w:sz w:val="24"/>
                <w:szCs w:val="24"/>
              </w:rPr>
              <w:t>Управляющий совет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E05" w:rsidRPr="00E86130" w:rsidRDefault="00EC0B04" w:rsidP="00CC6C7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left:0;text-align:left;margin-left:106.4pt;margin-top:21.85pt;width:106.8pt;height:38.05pt;flip:x;z-index:25166438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left:0;text-align:left;margin-left:-5.5pt;margin-top:21.85pt;width:107.3pt;height:38.05pt;z-index:2516633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05" w:rsidRPr="00E86130" w:rsidRDefault="00B47E05" w:rsidP="00CC6C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  <w:p w:rsidR="00B47E05" w:rsidRPr="00E86130" w:rsidRDefault="00EC0B04" w:rsidP="00CC6C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7" type="#_x0000_t32" style="position:absolute;left:0;text-align:left;margin-left:64.1pt;margin-top:15.4pt;width:0;height:18.65pt;z-index:251671552" o:connectortype="straight">
                  <v:stroke startarrow="block" endarrow="block"/>
                </v:shape>
              </w:pict>
            </w:r>
          </w:p>
        </w:tc>
      </w:tr>
    </w:tbl>
    <w:p w:rsidR="00B47E05" w:rsidRPr="00E86130" w:rsidRDefault="00EC0B04" w:rsidP="00B47E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6" type="#_x0000_t32" style="position:absolute;left:0;text-align:left;margin-left:253.55pt;margin-top:10pt;width:0;height:0;z-index:251660288;mso-position-horizontal-relative:text;mso-position-vertical-relative:text" o:connectortype="straight">
            <v:stroke endarrow="block"/>
          </v:shape>
        </w:pict>
      </w:r>
    </w:p>
    <w:tbl>
      <w:tblPr>
        <w:tblW w:w="96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4"/>
        <w:gridCol w:w="1011"/>
        <w:gridCol w:w="2415"/>
        <w:gridCol w:w="969"/>
        <w:gridCol w:w="2409"/>
      </w:tblGrid>
      <w:tr w:rsidR="00B47E05" w:rsidRPr="00E86130" w:rsidTr="00AA2FDE">
        <w:trPr>
          <w:trHeight w:val="806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Попечительский совет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E05" w:rsidRPr="00E86130" w:rsidRDefault="00EC0B04" w:rsidP="00CC6C7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left:0;text-align:left;margin-left:-5.5pt;margin-top:29.85pt;width:50.25pt;height:0;z-index:2516664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05" w:rsidRPr="00E86130" w:rsidRDefault="00B47E05" w:rsidP="00CC6C7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</w:p>
          <w:p w:rsidR="00B47E05" w:rsidRPr="00E86130" w:rsidRDefault="00B47E05" w:rsidP="00CC6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130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>Заведующий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E05" w:rsidRPr="00E86130" w:rsidRDefault="00EC0B04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3" type="#_x0000_t32" style="position:absolute;left:0;text-align:left;margin-left:-5.65pt;margin-top:29.85pt;width:47.55pt;height:0;z-index:2516674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05" w:rsidRPr="00E86130" w:rsidRDefault="00B47E05" w:rsidP="00CC6C7E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7E05" w:rsidRPr="00E86130" w:rsidRDefault="00B47E05" w:rsidP="00CC6C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 xml:space="preserve">  Проектные  группы</w:t>
            </w:r>
          </w:p>
        </w:tc>
      </w:tr>
    </w:tbl>
    <w:p w:rsidR="00B47E05" w:rsidRPr="00E86130" w:rsidRDefault="00EC0B04" w:rsidP="00B47E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426.3pt;margin-top:2.65pt;width:0;height:20.35pt;z-index:251665408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64.9pt;margin-top:1.95pt;width:0;height:24.2pt;z-index:251662336;mso-position-horizontal-relative:text;mso-position-vertical-relative:text" o:connectortype="straight">
            <v:stroke startarrow="block" endarrow="block"/>
          </v:shape>
        </w:pict>
      </w:r>
      <w:r w:rsidRPr="00EC0B04">
        <w:rPr>
          <w:rFonts w:ascii="Times New Roman" w:eastAsia="Times New Roman" w:hAnsi="Times New Roman"/>
          <w:b/>
          <w:noProof/>
          <w:spacing w:val="-3"/>
          <w:sz w:val="24"/>
          <w:szCs w:val="24"/>
          <w:lang w:eastAsia="ru-RU"/>
        </w:rPr>
        <w:pict>
          <v:shape id="_x0000_s1035" type="#_x0000_t32" style="position:absolute;left:0;text-align:left;margin-left:271.35pt;margin-top:2.65pt;width:93.3pt;height:41.95pt;z-index:251669504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141.65pt;margin-top:2.65pt;width:90.3pt;height:32.55pt;flip:x;z-index:251668480;mso-position-horizontal-relative:text;mso-position-vertical-relative:text" o:connectortype="straight">
            <v:stroke startarrow="block" endarrow="block"/>
          </v:shape>
        </w:pict>
      </w:r>
    </w:p>
    <w:p w:rsidR="00B47E05" w:rsidRPr="00E86130" w:rsidRDefault="00B47E05" w:rsidP="00B47E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588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77"/>
        <w:gridCol w:w="4525"/>
        <w:gridCol w:w="2286"/>
      </w:tblGrid>
      <w:tr w:rsidR="00B47E05" w:rsidRPr="00E86130" w:rsidTr="00AA2FDE">
        <w:trPr>
          <w:trHeight w:val="484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05" w:rsidRPr="00E86130" w:rsidRDefault="00B47E05" w:rsidP="00CC6C7E">
            <w:pPr>
              <w:pStyle w:val="a3"/>
              <w:widowControl w:val="0"/>
              <w:shd w:val="clear" w:color="auto" w:fill="FFFFFF"/>
              <w:tabs>
                <w:tab w:val="left" w:pos="240"/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281">
              <w:rPr>
                <w:rFonts w:ascii="Times New Roman" w:hAnsi="Times New Roman"/>
                <w:sz w:val="24"/>
                <w:szCs w:val="24"/>
              </w:rPr>
              <w:t>Общее собрание трудового коллектива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E05" w:rsidRPr="00E86130" w:rsidRDefault="00EC0B04" w:rsidP="00CC6C7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6" type="#_x0000_t32" style="position:absolute;left:0;text-align:left;margin-left:-5.5pt;margin-top:19.7pt;width:223pt;height:2.3pt;z-index:2516705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05" w:rsidRPr="00466281" w:rsidRDefault="00B47E05" w:rsidP="00CC6C7E">
            <w:pPr>
              <w:pStyle w:val="a3"/>
              <w:shd w:val="clear" w:color="auto" w:fill="FFFFFF"/>
              <w:tabs>
                <w:tab w:val="left" w:pos="374"/>
                <w:tab w:val="left" w:pos="201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281">
              <w:rPr>
                <w:rFonts w:ascii="Times New Roman" w:hAnsi="Times New Roman"/>
                <w:sz w:val="24"/>
                <w:szCs w:val="24"/>
              </w:rPr>
              <w:t>Общее собрание родителей</w:t>
            </w:r>
          </w:p>
          <w:p w:rsidR="00B47E05" w:rsidRPr="00E86130" w:rsidRDefault="00B47E05" w:rsidP="00CC6C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7E05" w:rsidRPr="00E86130" w:rsidRDefault="00B47E05" w:rsidP="00B47E05">
      <w:pPr>
        <w:pStyle w:val="a3"/>
        <w:shd w:val="clear" w:color="auto" w:fill="FFFFFF"/>
        <w:tabs>
          <w:tab w:val="left" w:pos="24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A2FDE" w:rsidRDefault="00AA2FDE" w:rsidP="00B47E05">
      <w:pPr>
        <w:pStyle w:val="a3"/>
        <w:shd w:val="clear" w:color="auto" w:fill="FFFFFF"/>
        <w:tabs>
          <w:tab w:val="left" w:pos="24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47E05" w:rsidRPr="00E86130" w:rsidRDefault="00B47E05" w:rsidP="00B47E05">
      <w:pPr>
        <w:pStyle w:val="a3"/>
        <w:shd w:val="clear" w:color="auto" w:fill="FFFFFF"/>
        <w:tabs>
          <w:tab w:val="left" w:pos="24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86130">
        <w:rPr>
          <w:rFonts w:ascii="Times New Roman" w:hAnsi="Times New Roman"/>
          <w:b/>
          <w:sz w:val="24"/>
          <w:szCs w:val="24"/>
        </w:rPr>
        <w:t>Управляющий совет</w:t>
      </w:r>
    </w:p>
    <w:p w:rsidR="00B47E05" w:rsidRPr="00E86130" w:rsidRDefault="00B47E05" w:rsidP="00B47E05">
      <w:pPr>
        <w:pStyle w:val="a3"/>
        <w:shd w:val="clear" w:color="auto" w:fill="FFFFFF"/>
        <w:tabs>
          <w:tab w:val="left" w:pos="2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В Совет входят руководитель дошкольного учреждения, представители родителей воспитанников, работников ДОУ, Учредителя.</w:t>
      </w:r>
    </w:p>
    <w:p w:rsidR="00B47E05" w:rsidRDefault="00B47E05" w:rsidP="00B47E05">
      <w:pPr>
        <w:pStyle w:val="a3"/>
        <w:shd w:val="clear" w:color="auto" w:fill="FFFFFF"/>
        <w:tabs>
          <w:tab w:val="left" w:pos="240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E86130">
        <w:rPr>
          <w:rFonts w:ascii="Times New Roman" w:hAnsi="Times New Roman"/>
          <w:i/>
          <w:sz w:val="24"/>
          <w:szCs w:val="24"/>
        </w:rPr>
        <w:t>Функции Управляющего Совета:</w:t>
      </w:r>
    </w:p>
    <w:p w:rsidR="00B47E05" w:rsidRDefault="00B47E05" w:rsidP="00B47E05">
      <w:pPr>
        <w:numPr>
          <w:ilvl w:val="0"/>
          <w:numId w:val="79"/>
        </w:numPr>
        <w:shd w:val="clear" w:color="auto" w:fill="FFFFFF"/>
        <w:tabs>
          <w:tab w:val="left" w:pos="851"/>
        </w:tabs>
        <w:spacing w:after="0" w:line="322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722A">
        <w:rPr>
          <w:rFonts w:ascii="Times New Roman" w:hAnsi="Times New Roman"/>
          <w:color w:val="000000"/>
          <w:sz w:val="24"/>
          <w:szCs w:val="24"/>
        </w:rPr>
        <w:t>Совет  вправе  принимать  решения  по  вопросам,  отнесенным  к  его</w:t>
      </w:r>
      <w:r w:rsidRPr="0002722A">
        <w:rPr>
          <w:rFonts w:ascii="Times New Roman" w:hAnsi="Times New Roman"/>
          <w:color w:val="000000"/>
          <w:sz w:val="24"/>
          <w:szCs w:val="24"/>
        </w:rPr>
        <w:br/>
      </w:r>
      <w:r w:rsidRPr="0002722A">
        <w:rPr>
          <w:rFonts w:ascii="Times New Roman" w:hAnsi="Times New Roman"/>
          <w:color w:val="000000"/>
          <w:spacing w:val="-7"/>
          <w:sz w:val="24"/>
          <w:szCs w:val="24"/>
        </w:rPr>
        <w:t>компетенции нормативными правовыми актами Российской Федерации, Алтайского</w:t>
      </w:r>
      <w:r w:rsidRPr="0002722A">
        <w:rPr>
          <w:rFonts w:ascii="Times New Roman" w:hAnsi="Times New Roman"/>
          <w:color w:val="000000"/>
          <w:spacing w:val="-7"/>
          <w:sz w:val="24"/>
          <w:szCs w:val="24"/>
        </w:rPr>
        <w:br/>
      </w:r>
      <w:r w:rsidRPr="0002722A">
        <w:rPr>
          <w:rFonts w:ascii="Times New Roman" w:hAnsi="Times New Roman"/>
          <w:color w:val="000000"/>
          <w:spacing w:val="-1"/>
          <w:sz w:val="24"/>
          <w:szCs w:val="24"/>
        </w:rPr>
        <w:t>края, органов местного самоуправления, уставом дошкольного образовательного</w:t>
      </w:r>
      <w:r w:rsidRPr="0002722A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02722A">
        <w:rPr>
          <w:rFonts w:ascii="Times New Roman" w:hAnsi="Times New Roman"/>
          <w:color w:val="000000"/>
          <w:spacing w:val="-6"/>
          <w:sz w:val="24"/>
          <w:szCs w:val="24"/>
        </w:rPr>
        <w:t>учреждения, иными локальными нормативными актами.</w:t>
      </w:r>
    </w:p>
    <w:p w:rsidR="00B47E05" w:rsidRDefault="00B47E05" w:rsidP="00B47E05">
      <w:pPr>
        <w:numPr>
          <w:ilvl w:val="0"/>
          <w:numId w:val="79"/>
        </w:numPr>
        <w:shd w:val="clear" w:color="auto" w:fill="FFFFFF"/>
        <w:tabs>
          <w:tab w:val="left" w:pos="851"/>
        </w:tabs>
        <w:spacing w:after="0" w:line="322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722A">
        <w:rPr>
          <w:rFonts w:ascii="Times New Roman" w:hAnsi="Times New Roman"/>
          <w:color w:val="000000"/>
          <w:spacing w:val="-9"/>
          <w:sz w:val="24"/>
          <w:szCs w:val="24"/>
        </w:rPr>
        <w:t>Утверждает:</w:t>
      </w:r>
      <w:r w:rsidRPr="0002722A">
        <w:rPr>
          <w:rFonts w:ascii="Times New Roman" w:hAnsi="Times New Roman"/>
          <w:color w:val="000000"/>
          <w:sz w:val="24"/>
          <w:szCs w:val="24"/>
        </w:rPr>
        <w:tab/>
      </w:r>
      <w:r w:rsidRPr="0002722A">
        <w:rPr>
          <w:rFonts w:ascii="Times New Roman" w:hAnsi="Times New Roman"/>
          <w:color w:val="000000"/>
          <w:spacing w:val="-3"/>
          <w:sz w:val="24"/>
          <w:szCs w:val="24"/>
        </w:rPr>
        <w:t>режим занятий воспитанников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, </w:t>
      </w:r>
      <w:r w:rsidRPr="0002722A">
        <w:rPr>
          <w:rFonts w:ascii="Times New Roman" w:hAnsi="Times New Roman"/>
          <w:color w:val="000000"/>
          <w:spacing w:val="-7"/>
          <w:sz w:val="24"/>
          <w:szCs w:val="24"/>
        </w:rPr>
        <w:t>программу развития дошкольного образовательного учреждения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, </w:t>
      </w:r>
      <w:r w:rsidRPr="0002722A">
        <w:rPr>
          <w:rFonts w:ascii="Times New Roman" w:hAnsi="Times New Roman"/>
          <w:color w:val="000000"/>
          <w:spacing w:val="-3"/>
          <w:sz w:val="24"/>
          <w:szCs w:val="24"/>
        </w:rPr>
        <w:t xml:space="preserve">Положение дошкольного образовательного учреждения о порядке и условиях </w:t>
      </w:r>
      <w:r w:rsidRPr="0002722A">
        <w:rPr>
          <w:rFonts w:ascii="Times New Roman" w:hAnsi="Times New Roman"/>
          <w:color w:val="000000"/>
          <w:spacing w:val="-6"/>
          <w:sz w:val="24"/>
          <w:szCs w:val="24"/>
        </w:rPr>
        <w:t>распределения стимулирующих выплат работникам учреждения.</w:t>
      </w:r>
    </w:p>
    <w:p w:rsidR="00B47E05" w:rsidRDefault="00B47E05" w:rsidP="00B47E05">
      <w:pPr>
        <w:numPr>
          <w:ilvl w:val="0"/>
          <w:numId w:val="79"/>
        </w:numPr>
        <w:shd w:val="clear" w:color="auto" w:fill="FFFFFF"/>
        <w:tabs>
          <w:tab w:val="left" w:pos="851"/>
        </w:tabs>
        <w:spacing w:after="0" w:line="322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722A">
        <w:rPr>
          <w:rFonts w:ascii="Times New Roman" w:hAnsi="Times New Roman"/>
          <w:color w:val="000000"/>
          <w:spacing w:val="-6"/>
          <w:sz w:val="24"/>
          <w:szCs w:val="24"/>
        </w:rPr>
        <w:t>Согласовывает распределение стимулирующих выплат педагогическим и</w:t>
      </w:r>
      <w:r w:rsidRPr="0002722A">
        <w:rPr>
          <w:rFonts w:ascii="Times New Roman" w:hAnsi="Times New Roman"/>
          <w:color w:val="000000"/>
          <w:spacing w:val="-6"/>
          <w:sz w:val="24"/>
          <w:szCs w:val="24"/>
        </w:rPr>
        <w:br/>
      </w:r>
      <w:r w:rsidRPr="0002722A">
        <w:rPr>
          <w:rFonts w:ascii="Times New Roman" w:hAnsi="Times New Roman"/>
          <w:color w:val="000000"/>
          <w:spacing w:val="-3"/>
          <w:sz w:val="24"/>
          <w:szCs w:val="24"/>
        </w:rPr>
        <w:t>другим работникам дошкольного образовательного учреждения по представлению</w:t>
      </w:r>
      <w:r w:rsidRPr="0002722A">
        <w:rPr>
          <w:rFonts w:ascii="Times New Roman" w:hAnsi="Times New Roman"/>
          <w:color w:val="000000"/>
          <w:spacing w:val="-3"/>
          <w:sz w:val="24"/>
          <w:szCs w:val="24"/>
        </w:rPr>
        <w:br/>
      </w:r>
      <w:r w:rsidRPr="0002722A">
        <w:rPr>
          <w:rFonts w:ascii="Times New Roman" w:hAnsi="Times New Roman"/>
          <w:color w:val="000000"/>
          <w:spacing w:val="-6"/>
          <w:sz w:val="24"/>
          <w:szCs w:val="24"/>
        </w:rPr>
        <w:t>руководителя учреждения.</w:t>
      </w:r>
    </w:p>
    <w:p w:rsidR="00B47E05" w:rsidRDefault="00B47E05" w:rsidP="00B47E05">
      <w:pPr>
        <w:numPr>
          <w:ilvl w:val="0"/>
          <w:numId w:val="79"/>
        </w:numPr>
        <w:shd w:val="clear" w:color="auto" w:fill="FFFFFF"/>
        <w:tabs>
          <w:tab w:val="left" w:pos="851"/>
        </w:tabs>
        <w:spacing w:after="0" w:line="322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722A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Участвует в разработке и согласовывает локальные акты   дошкольного</w:t>
      </w:r>
      <w:r w:rsidRPr="0002722A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02722A">
        <w:rPr>
          <w:rFonts w:ascii="Times New Roman" w:hAnsi="Times New Roman"/>
          <w:color w:val="000000"/>
          <w:spacing w:val="-5"/>
          <w:sz w:val="24"/>
          <w:szCs w:val="24"/>
        </w:rPr>
        <w:t>образовательного учреждения, устанавливающие виды, размеры, условия и порядок</w:t>
      </w:r>
      <w:r w:rsidRPr="0002722A">
        <w:rPr>
          <w:rFonts w:ascii="Times New Roman" w:hAnsi="Times New Roman"/>
          <w:color w:val="000000"/>
          <w:spacing w:val="-5"/>
          <w:sz w:val="24"/>
          <w:szCs w:val="24"/>
        </w:rPr>
        <w:br/>
      </w:r>
      <w:r w:rsidRPr="0002722A">
        <w:rPr>
          <w:rFonts w:ascii="Times New Roman" w:hAnsi="Times New Roman"/>
          <w:color w:val="000000"/>
          <w:spacing w:val="-3"/>
          <w:sz w:val="24"/>
          <w:szCs w:val="24"/>
        </w:rPr>
        <w:t>произведения   выплат   стимулирующего   характера   работникам,   показатели   и</w:t>
      </w:r>
      <w:r w:rsidRPr="0002722A">
        <w:rPr>
          <w:rFonts w:ascii="Times New Roman" w:hAnsi="Times New Roman"/>
          <w:color w:val="000000"/>
          <w:spacing w:val="-3"/>
          <w:sz w:val="24"/>
          <w:szCs w:val="24"/>
        </w:rPr>
        <w:br/>
      </w:r>
      <w:r w:rsidRPr="0002722A">
        <w:rPr>
          <w:rFonts w:ascii="Times New Roman" w:hAnsi="Times New Roman"/>
          <w:color w:val="000000"/>
          <w:spacing w:val="-6"/>
          <w:sz w:val="24"/>
          <w:szCs w:val="24"/>
        </w:rPr>
        <w:t>критерии оценки качества и результативности их труда.</w:t>
      </w:r>
    </w:p>
    <w:p w:rsidR="00B47E05" w:rsidRPr="0002722A" w:rsidRDefault="00B47E05" w:rsidP="00B47E05">
      <w:pPr>
        <w:numPr>
          <w:ilvl w:val="0"/>
          <w:numId w:val="79"/>
        </w:numPr>
        <w:shd w:val="clear" w:color="auto" w:fill="FFFFFF"/>
        <w:tabs>
          <w:tab w:val="left" w:pos="851"/>
        </w:tabs>
        <w:spacing w:after="0" w:line="322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722A">
        <w:rPr>
          <w:rFonts w:ascii="Times New Roman" w:hAnsi="Times New Roman"/>
          <w:color w:val="000000"/>
          <w:spacing w:val="1"/>
          <w:sz w:val="24"/>
          <w:szCs w:val="24"/>
        </w:rPr>
        <w:t>Участвует    в    оценке    качества    и    результативности    работников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22A">
        <w:rPr>
          <w:rFonts w:ascii="Times New Roman" w:hAnsi="Times New Roman"/>
          <w:color w:val="000000"/>
          <w:spacing w:val="-1"/>
          <w:sz w:val="24"/>
          <w:szCs w:val="24"/>
        </w:rPr>
        <w:t>дошкольного образовательного учреждения.</w:t>
      </w:r>
    </w:p>
    <w:p w:rsidR="00B47E05" w:rsidRDefault="00B47E05" w:rsidP="00B47E05">
      <w:pPr>
        <w:numPr>
          <w:ilvl w:val="0"/>
          <w:numId w:val="79"/>
        </w:numPr>
        <w:shd w:val="clear" w:color="auto" w:fill="FFFFFF"/>
        <w:tabs>
          <w:tab w:val="left" w:pos="851"/>
        </w:tabs>
        <w:spacing w:after="0" w:line="322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722A">
        <w:rPr>
          <w:rFonts w:ascii="Times New Roman" w:hAnsi="Times New Roman"/>
          <w:color w:val="000000"/>
          <w:spacing w:val="-6"/>
          <w:sz w:val="24"/>
          <w:szCs w:val="24"/>
        </w:rPr>
        <w:t>Вносит   руководителю      дошкольного   образовательного   учреждения</w:t>
      </w:r>
      <w:r w:rsidRPr="0002722A">
        <w:rPr>
          <w:rFonts w:ascii="Times New Roman" w:hAnsi="Times New Roman"/>
          <w:color w:val="000000"/>
          <w:spacing w:val="-6"/>
          <w:sz w:val="24"/>
          <w:szCs w:val="24"/>
        </w:rPr>
        <w:br/>
      </w:r>
      <w:r w:rsidRPr="0002722A">
        <w:rPr>
          <w:rFonts w:ascii="Times New Roman" w:hAnsi="Times New Roman"/>
          <w:color w:val="000000"/>
          <w:spacing w:val="-7"/>
          <w:sz w:val="24"/>
          <w:szCs w:val="24"/>
        </w:rPr>
        <w:t>предложения в части: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22A">
        <w:rPr>
          <w:rFonts w:ascii="Times New Roman" w:hAnsi="Times New Roman"/>
          <w:color w:val="000000"/>
          <w:spacing w:val="-4"/>
          <w:sz w:val="24"/>
          <w:szCs w:val="24"/>
        </w:rPr>
        <w:t xml:space="preserve">материально-технического обеспечения и оснащения </w:t>
      </w:r>
      <w:proofErr w:type="spellStart"/>
      <w:proofErr w:type="gramStart"/>
      <w:r w:rsidRPr="0002722A">
        <w:rPr>
          <w:rFonts w:ascii="Times New Roman" w:hAnsi="Times New Roman"/>
          <w:color w:val="000000"/>
          <w:spacing w:val="-4"/>
          <w:sz w:val="24"/>
          <w:szCs w:val="24"/>
        </w:rPr>
        <w:t>воспитательно</w:t>
      </w:r>
      <w:proofErr w:type="spellEnd"/>
      <w:r w:rsidRPr="0002722A">
        <w:rPr>
          <w:rFonts w:ascii="Times New Roman" w:hAnsi="Times New Roman"/>
          <w:color w:val="000000"/>
          <w:spacing w:val="-4"/>
          <w:sz w:val="24"/>
          <w:szCs w:val="24"/>
        </w:rPr>
        <w:t xml:space="preserve"> -</w:t>
      </w:r>
      <w:r w:rsidRPr="0002722A">
        <w:rPr>
          <w:rFonts w:ascii="Times New Roman" w:hAnsi="Times New Roman"/>
          <w:color w:val="000000"/>
          <w:spacing w:val="-4"/>
          <w:sz w:val="24"/>
          <w:szCs w:val="24"/>
        </w:rPr>
        <w:br/>
      </w:r>
      <w:r w:rsidRPr="0002722A">
        <w:rPr>
          <w:rFonts w:ascii="Times New Roman" w:hAnsi="Times New Roman"/>
          <w:sz w:val="24"/>
          <w:szCs w:val="24"/>
        </w:rPr>
        <w:t>образовательного</w:t>
      </w:r>
      <w:proofErr w:type="gramEnd"/>
      <w:r w:rsidRPr="0002722A">
        <w:rPr>
          <w:rFonts w:ascii="Times New Roman" w:hAnsi="Times New Roman"/>
          <w:sz w:val="24"/>
          <w:szCs w:val="24"/>
        </w:rPr>
        <w:t xml:space="preserve"> процесса, оборудования помещений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22A">
        <w:rPr>
          <w:rFonts w:ascii="Times New Roman" w:hAnsi="Times New Roman"/>
          <w:color w:val="000000"/>
          <w:sz w:val="24"/>
          <w:szCs w:val="24"/>
        </w:rPr>
        <w:tab/>
      </w:r>
      <w:r w:rsidRPr="0002722A">
        <w:rPr>
          <w:rFonts w:ascii="Times New Roman" w:hAnsi="Times New Roman"/>
          <w:color w:val="000000"/>
          <w:spacing w:val="-10"/>
          <w:sz w:val="24"/>
          <w:szCs w:val="24"/>
        </w:rPr>
        <w:t>дошкольного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22A">
        <w:rPr>
          <w:rFonts w:ascii="Times New Roman" w:hAnsi="Times New Roman"/>
          <w:color w:val="000000"/>
          <w:spacing w:val="-6"/>
          <w:sz w:val="24"/>
          <w:szCs w:val="24"/>
        </w:rPr>
        <w:t>образовательного учреждения (в пределах выделяемых средств);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22A">
        <w:rPr>
          <w:rFonts w:ascii="Times New Roman" w:hAnsi="Times New Roman"/>
          <w:color w:val="000000"/>
          <w:spacing w:val="-5"/>
          <w:sz w:val="24"/>
          <w:szCs w:val="24"/>
        </w:rPr>
        <w:t xml:space="preserve">создания в дошкольном образовательном учреждении необходимых условий </w:t>
      </w:r>
      <w:r w:rsidRPr="0002722A">
        <w:rPr>
          <w:rFonts w:ascii="Times New Roman" w:hAnsi="Times New Roman"/>
          <w:color w:val="000000"/>
          <w:spacing w:val="-6"/>
          <w:sz w:val="24"/>
          <w:szCs w:val="24"/>
        </w:rPr>
        <w:t>для организации питания, медицинского обслуживания воспитанников;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22A">
        <w:rPr>
          <w:rFonts w:ascii="Times New Roman" w:hAnsi="Times New Roman"/>
          <w:color w:val="000000"/>
          <w:spacing w:val="-6"/>
          <w:sz w:val="24"/>
          <w:szCs w:val="24"/>
        </w:rPr>
        <w:t>мероприятий по охране и укреплению здоровья воспитанников.</w:t>
      </w:r>
    </w:p>
    <w:p w:rsidR="00B47E05" w:rsidRDefault="00B47E05" w:rsidP="00B47E05">
      <w:pPr>
        <w:numPr>
          <w:ilvl w:val="0"/>
          <w:numId w:val="79"/>
        </w:numPr>
        <w:shd w:val="clear" w:color="auto" w:fill="FFFFFF"/>
        <w:tabs>
          <w:tab w:val="left" w:pos="851"/>
        </w:tabs>
        <w:spacing w:after="0" w:line="322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722A">
        <w:rPr>
          <w:rFonts w:ascii="Times New Roman" w:hAnsi="Times New Roman"/>
          <w:color w:val="000000"/>
          <w:spacing w:val="-5"/>
          <w:sz w:val="24"/>
          <w:szCs w:val="24"/>
        </w:rPr>
        <w:t>Регулярно  информирует  участников  воспитательно-образовательного</w:t>
      </w:r>
      <w:r w:rsidRPr="0002722A">
        <w:rPr>
          <w:rFonts w:ascii="Times New Roman" w:hAnsi="Times New Roman"/>
          <w:color w:val="000000"/>
          <w:spacing w:val="-5"/>
          <w:sz w:val="24"/>
          <w:szCs w:val="24"/>
        </w:rPr>
        <w:br/>
      </w:r>
      <w:r w:rsidRPr="0002722A">
        <w:rPr>
          <w:rFonts w:ascii="Times New Roman" w:hAnsi="Times New Roman"/>
          <w:color w:val="000000"/>
          <w:spacing w:val="-6"/>
          <w:sz w:val="24"/>
          <w:szCs w:val="24"/>
        </w:rPr>
        <w:t>процесса о своей деятельности и принимаемых решениях.</w:t>
      </w:r>
    </w:p>
    <w:p w:rsidR="00B47E05" w:rsidRDefault="00B47E05" w:rsidP="00B47E05">
      <w:pPr>
        <w:numPr>
          <w:ilvl w:val="0"/>
          <w:numId w:val="79"/>
        </w:numPr>
        <w:shd w:val="clear" w:color="auto" w:fill="FFFFFF"/>
        <w:tabs>
          <w:tab w:val="left" w:pos="851"/>
        </w:tabs>
        <w:spacing w:after="0" w:line="322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722A">
        <w:rPr>
          <w:rFonts w:ascii="Times New Roman" w:hAnsi="Times New Roman"/>
          <w:color w:val="000000"/>
          <w:spacing w:val="-5"/>
          <w:sz w:val="24"/>
          <w:szCs w:val="24"/>
        </w:rPr>
        <w:t>Заслушивает    отчет    руководителя    дошкольного    образовательного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02722A">
        <w:rPr>
          <w:rFonts w:ascii="Times New Roman" w:hAnsi="Times New Roman"/>
          <w:color w:val="000000"/>
          <w:spacing w:val="-6"/>
          <w:sz w:val="24"/>
          <w:szCs w:val="24"/>
        </w:rPr>
        <w:t>учреждения по итогам учебного и финансового года.</w:t>
      </w:r>
    </w:p>
    <w:p w:rsidR="00B47E05" w:rsidRDefault="00B47E05" w:rsidP="00B47E05">
      <w:pPr>
        <w:numPr>
          <w:ilvl w:val="0"/>
          <w:numId w:val="79"/>
        </w:numPr>
        <w:shd w:val="clear" w:color="auto" w:fill="FFFFFF"/>
        <w:tabs>
          <w:tab w:val="left" w:pos="851"/>
        </w:tabs>
        <w:spacing w:after="0" w:line="322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722A">
        <w:rPr>
          <w:rFonts w:ascii="Times New Roman" w:hAnsi="Times New Roman"/>
          <w:color w:val="000000"/>
          <w:spacing w:val="-6"/>
          <w:sz w:val="24"/>
          <w:szCs w:val="24"/>
        </w:rPr>
        <w:t>Рассматривает иные вопросы, отнесенные к компетенции Совета уставом</w:t>
      </w:r>
      <w:r w:rsidRPr="0002722A">
        <w:rPr>
          <w:rFonts w:ascii="Times New Roman" w:hAnsi="Times New Roman"/>
          <w:color w:val="000000"/>
          <w:spacing w:val="-6"/>
          <w:sz w:val="24"/>
          <w:szCs w:val="24"/>
        </w:rPr>
        <w:br/>
        <w:t>дошкольного образовательного учреждения.</w:t>
      </w:r>
    </w:p>
    <w:p w:rsidR="00B47E05" w:rsidRDefault="00B47E05" w:rsidP="00B47E05">
      <w:pPr>
        <w:numPr>
          <w:ilvl w:val="0"/>
          <w:numId w:val="79"/>
        </w:numPr>
        <w:shd w:val="clear" w:color="auto" w:fill="FFFFFF"/>
        <w:tabs>
          <w:tab w:val="left" w:pos="851"/>
        </w:tabs>
        <w:spacing w:after="0" w:line="322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722A">
        <w:rPr>
          <w:rFonts w:ascii="Times New Roman" w:hAnsi="Times New Roman"/>
          <w:color w:val="000000"/>
          <w:sz w:val="24"/>
          <w:szCs w:val="24"/>
        </w:rPr>
        <w:t>Обеспечивает участие представителей общественности в процедурах</w:t>
      </w:r>
      <w:r w:rsidRPr="0002722A">
        <w:rPr>
          <w:rFonts w:ascii="Times New Roman" w:hAnsi="Times New Roman"/>
          <w:color w:val="000000"/>
          <w:sz w:val="24"/>
          <w:szCs w:val="24"/>
        </w:rPr>
        <w:br/>
      </w:r>
      <w:r w:rsidRPr="0002722A">
        <w:rPr>
          <w:rFonts w:ascii="Times New Roman" w:hAnsi="Times New Roman"/>
          <w:color w:val="000000"/>
          <w:spacing w:val="-4"/>
          <w:sz w:val="24"/>
          <w:szCs w:val="24"/>
        </w:rPr>
        <w:t>лицензирования         дошкольного     образовательного    учреждения,    аттестации</w:t>
      </w:r>
      <w:r w:rsidRPr="0002722A">
        <w:rPr>
          <w:rFonts w:ascii="Times New Roman" w:hAnsi="Times New Roman"/>
          <w:color w:val="000000"/>
          <w:spacing w:val="-4"/>
          <w:sz w:val="24"/>
          <w:szCs w:val="24"/>
        </w:rPr>
        <w:br/>
        <w:t>администрации учреждения, общественных экспертиз (экспертиз соблюдения прав</w:t>
      </w:r>
      <w:r w:rsidRPr="0002722A">
        <w:rPr>
          <w:rFonts w:ascii="Times New Roman" w:hAnsi="Times New Roman"/>
          <w:color w:val="000000"/>
          <w:spacing w:val="-4"/>
          <w:sz w:val="24"/>
          <w:szCs w:val="24"/>
        </w:rPr>
        <w:br/>
      </w:r>
      <w:r w:rsidRPr="0002722A">
        <w:rPr>
          <w:rFonts w:ascii="Times New Roman" w:hAnsi="Times New Roman"/>
          <w:color w:val="000000"/>
          <w:spacing w:val="-5"/>
          <w:sz w:val="24"/>
          <w:szCs w:val="24"/>
        </w:rPr>
        <w:t>участников      воспитательно-образовательного      процесса,      качества     условий</w:t>
      </w:r>
      <w:r w:rsidRPr="0002722A">
        <w:rPr>
          <w:rFonts w:ascii="Times New Roman" w:hAnsi="Times New Roman"/>
          <w:color w:val="000000"/>
          <w:spacing w:val="-5"/>
          <w:sz w:val="24"/>
          <w:szCs w:val="24"/>
        </w:rPr>
        <w:br/>
      </w:r>
      <w:r w:rsidRPr="0002722A">
        <w:rPr>
          <w:rFonts w:ascii="Times New Roman" w:hAnsi="Times New Roman"/>
          <w:color w:val="000000"/>
          <w:spacing w:val="-7"/>
          <w:sz w:val="24"/>
          <w:szCs w:val="24"/>
        </w:rPr>
        <w:t>организации      воспитательно-образовательного      процесса      в</w:t>
      </w:r>
      <w:r w:rsidRPr="0002722A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02722A">
        <w:rPr>
          <w:rFonts w:ascii="Times New Roman" w:hAnsi="Times New Roman"/>
          <w:color w:val="000000"/>
          <w:spacing w:val="-10"/>
          <w:sz w:val="24"/>
          <w:szCs w:val="24"/>
        </w:rPr>
        <w:t>дошкольном</w:t>
      </w:r>
      <w:proofErr w:type="gramEnd"/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02722A">
        <w:rPr>
          <w:rFonts w:ascii="Times New Roman" w:hAnsi="Times New Roman"/>
          <w:color w:val="000000"/>
          <w:spacing w:val="-6"/>
          <w:sz w:val="24"/>
          <w:szCs w:val="24"/>
        </w:rPr>
        <w:t>образовательном учреждения, инновационных программ).</w:t>
      </w:r>
    </w:p>
    <w:p w:rsidR="00B47E05" w:rsidRPr="0002722A" w:rsidRDefault="00B47E05" w:rsidP="00B47E05">
      <w:pPr>
        <w:numPr>
          <w:ilvl w:val="0"/>
          <w:numId w:val="79"/>
        </w:numPr>
        <w:shd w:val="clear" w:color="auto" w:fill="FFFFFF"/>
        <w:tabs>
          <w:tab w:val="left" w:pos="851"/>
        </w:tabs>
        <w:spacing w:after="0" w:line="322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722A">
        <w:rPr>
          <w:rFonts w:ascii="Times New Roman" w:hAnsi="Times New Roman"/>
          <w:color w:val="000000"/>
          <w:spacing w:val="-5"/>
          <w:sz w:val="24"/>
          <w:szCs w:val="24"/>
        </w:rPr>
        <w:t>Участвует   в   деятельности   аттестационных,   конфликтных   и   иных</w:t>
      </w:r>
      <w:r w:rsidRPr="0002722A">
        <w:rPr>
          <w:rFonts w:ascii="Times New Roman" w:hAnsi="Times New Roman"/>
          <w:color w:val="000000"/>
          <w:spacing w:val="-5"/>
          <w:sz w:val="24"/>
          <w:szCs w:val="24"/>
        </w:rPr>
        <w:br/>
      </w:r>
      <w:r w:rsidRPr="0002722A">
        <w:rPr>
          <w:rFonts w:ascii="Times New Roman" w:hAnsi="Times New Roman"/>
          <w:color w:val="000000"/>
          <w:spacing w:val="-7"/>
          <w:sz w:val="24"/>
          <w:szCs w:val="24"/>
        </w:rPr>
        <w:t>комиссий учреждения.</w:t>
      </w:r>
    </w:p>
    <w:p w:rsidR="00B47E05" w:rsidRPr="0002722A" w:rsidRDefault="00B47E05" w:rsidP="00B47E05">
      <w:pPr>
        <w:numPr>
          <w:ilvl w:val="0"/>
          <w:numId w:val="79"/>
        </w:numPr>
        <w:shd w:val="clear" w:color="auto" w:fill="FFFFFF"/>
        <w:tabs>
          <w:tab w:val="left" w:pos="851"/>
        </w:tabs>
        <w:spacing w:after="0" w:line="322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722A">
        <w:rPr>
          <w:rFonts w:ascii="Times New Roman" w:hAnsi="Times New Roman"/>
          <w:color w:val="000000"/>
          <w:spacing w:val="2"/>
          <w:sz w:val="24"/>
          <w:szCs w:val="24"/>
        </w:rPr>
        <w:t>Совет правомочен,  при наличии оснований, ходатайствовать перед</w:t>
      </w:r>
      <w:r w:rsidRPr="0002722A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02722A">
        <w:rPr>
          <w:rFonts w:ascii="Times New Roman" w:hAnsi="Times New Roman"/>
          <w:color w:val="000000"/>
          <w:spacing w:val="-3"/>
          <w:sz w:val="24"/>
          <w:szCs w:val="24"/>
        </w:rPr>
        <w:t>руководителем       дошкольного   образовательного   учреждения   о   расторжении</w:t>
      </w:r>
      <w:r w:rsidRPr="0002722A">
        <w:rPr>
          <w:rFonts w:ascii="Times New Roman" w:hAnsi="Times New Roman"/>
          <w:color w:val="000000"/>
          <w:spacing w:val="-3"/>
          <w:sz w:val="24"/>
          <w:szCs w:val="24"/>
        </w:rPr>
        <w:br/>
      </w:r>
      <w:r w:rsidRPr="0002722A">
        <w:rPr>
          <w:rFonts w:ascii="Times New Roman" w:hAnsi="Times New Roman"/>
          <w:color w:val="000000"/>
          <w:spacing w:val="-1"/>
          <w:sz w:val="24"/>
          <w:szCs w:val="24"/>
        </w:rPr>
        <w:t>трудового  договора  с  педагогическими  работниками  и  работниками  из  числа</w:t>
      </w:r>
      <w:r w:rsidRPr="0002722A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02722A">
        <w:rPr>
          <w:rFonts w:ascii="Times New Roman" w:hAnsi="Times New Roman"/>
          <w:color w:val="000000"/>
          <w:spacing w:val="-6"/>
          <w:sz w:val="24"/>
          <w:szCs w:val="24"/>
        </w:rPr>
        <w:t>вспомогательного и административного персонала</w:t>
      </w:r>
    </w:p>
    <w:p w:rsidR="00B47E05" w:rsidRDefault="00B47E05" w:rsidP="00B47E05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47E05" w:rsidRDefault="00B47E05" w:rsidP="00B47E05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B71CE">
        <w:rPr>
          <w:rFonts w:ascii="Times New Roman" w:hAnsi="Times New Roman"/>
          <w:b/>
          <w:sz w:val="24"/>
          <w:szCs w:val="24"/>
        </w:rPr>
        <w:t>Попечительск</w:t>
      </w:r>
      <w:r>
        <w:rPr>
          <w:rFonts w:ascii="Times New Roman" w:hAnsi="Times New Roman"/>
          <w:b/>
          <w:sz w:val="24"/>
          <w:szCs w:val="24"/>
        </w:rPr>
        <w:t>ий</w:t>
      </w:r>
      <w:r w:rsidRPr="00AB71CE">
        <w:rPr>
          <w:rFonts w:ascii="Times New Roman" w:hAnsi="Times New Roman"/>
          <w:b/>
          <w:sz w:val="24"/>
          <w:szCs w:val="24"/>
        </w:rPr>
        <w:t xml:space="preserve"> совет</w:t>
      </w:r>
    </w:p>
    <w:p w:rsidR="00B47E05" w:rsidRDefault="00B47E05" w:rsidP="00B47E0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B71CE">
        <w:rPr>
          <w:rFonts w:ascii="Times New Roman" w:hAnsi="Times New Roman"/>
          <w:color w:val="000000"/>
          <w:sz w:val="24"/>
          <w:szCs w:val="24"/>
        </w:rPr>
        <w:t>В состав Попечительского совета могут входить лица, заинтересованные в совершенствовании деятельности и развития Учреждения:</w:t>
      </w:r>
      <w:r w:rsidRPr="00AB71CE">
        <w:rPr>
          <w:rFonts w:ascii="Times New Roman" w:hAnsi="Times New Roman"/>
          <w:sz w:val="24"/>
          <w:szCs w:val="24"/>
        </w:rPr>
        <w:t xml:space="preserve"> участники образовательного  процесса, родители (законные представители) воспитанников и иные физические лица, а также представители органов местного самоуправления и организаций различных форм собственности.  </w:t>
      </w:r>
    </w:p>
    <w:p w:rsidR="00B47E05" w:rsidRPr="00AB71CE" w:rsidRDefault="00B47E05" w:rsidP="00B47E0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B71CE">
        <w:rPr>
          <w:rFonts w:ascii="Times New Roman" w:hAnsi="Times New Roman"/>
          <w:i/>
          <w:sz w:val="24"/>
          <w:szCs w:val="24"/>
        </w:rPr>
        <w:t>Функции Попечительского совета:</w:t>
      </w:r>
    </w:p>
    <w:p w:rsidR="00B47E05" w:rsidRDefault="00B47E05" w:rsidP="00B47E05">
      <w:pPr>
        <w:numPr>
          <w:ilvl w:val="0"/>
          <w:numId w:val="9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AB71CE">
        <w:rPr>
          <w:rFonts w:ascii="Times New Roman" w:hAnsi="Times New Roman"/>
          <w:sz w:val="24"/>
          <w:szCs w:val="24"/>
        </w:rPr>
        <w:t>одействует привлечению дополнительных внебюджетных источников финансирования для обеспечения дея</w:t>
      </w:r>
      <w:r>
        <w:rPr>
          <w:rFonts w:ascii="Times New Roman" w:hAnsi="Times New Roman"/>
          <w:sz w:val="24"/>
          <w:szCs w:val="24"/>
        </w:rPr>
        <w:t>тельности и развития Учреждения.</w:t>
      </w:r>
    </w:p>
    <w:p w:rsidR="00B47E05" w:rsidRDefault="00B47E05" w:rsidP="00B47E05">
      <w:pPr>
        <w:numPr>
          <w:ilvl w:val="0"/>
          <w:numId w:val="9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AB71CE">
        <w:rPr>
          <w:rFonts w:ascii="Times New Roman" w:hAnsi="Times New Roman"/>
          <w:sz w:val="24"/>
          <w:szCs w:val="24"/>
        </w:rPr>
        <w:t>одействует организации и совершенствованию образовательного процесса</w:t>
      </w:r>
      <w:r>
        <w:rPr>
          <w:rFonts w:ascii="Times New Roman" w:hAnsi="Times New Roman"/>
          <w:sz w:val="24"/>
          <w:szCs w:val="24"/>
        </w:rPr>
        <w:t>.</w:t>
      </w:r>
    </w:p>
    <w:p w:rsidR="00B47E05" w:rsidRDefault="00B47E05" w:rsidP="00B47E05">
      <w:pPr>
        <w:numPr>
          <w:ilvl w:val="0"/>
          <w:numId w:val="9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AB71CE">
        <w:rPr>
          <w:rFonts w:ascii="Times New Roman" w:hAnsi="Times New Roman"/>
          <w:sz w:val="24"/>
          <w:szCs w:val="24"/>
        </w:rPr>
        <w:t>пособствует совершенствованию материально-технической базы Учреждения, благоустройству его помещений и территории, улучшению условий труда работников</w:t>
      </w:r>
      <w:r>
        <w:rPr>
          <w:rFonts w:ascii="Times New Roman" w:hAnsi="Times New Roman"/>
          <w:sz w:val="24"/>
          <w:szCs w:val="24"/>
        </w:rPr>
        <w:t>.</w:t>
      </w:r>
    </w:p>
    <w:p w:rsidR="00B47E05" w:rsidRDefault="00B47E05" w:rsidP="00B47E05">
      <w:pPr>
        <w:numPr>
          <w:ilvl w:val="0"/>
          <w:numId w:val="9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B71CE">
        <w:rPr>
          <w:rFonts w:ascii="Times New Roman" w:hAnsi="Times New Roman"/>
          <w:sz w:val="24"/>
          <w:szCs w:val="24"/>
        </w:rPr>
        <w:t>ринимает участие в организации массовых мероприятий</w:t>
      </w:r>
      <w:r>
        <w:rPr>
          <w:rFonts w:ascii="Times New Roman" w:hAnsi="Times New Roman"/>
          <w:sz w:val="24"/>
          <w:szCs w:val="24"/>
        </w:rPr>
        <w:t>.</w:t>
      </w:r>
    </w:p>
    <w:p w:rsidR="00B47E05" w:rsidRDefault="00B47E05" w:rsidP="00B47E05">
      <w:pPr>
        <w:numPr>
          <w:ilvl w:val="0"/>
          <w:numId w:val="9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AB71CE">
        <w:rPr>
          <w:rFonts w:ascii="Times New Roman" w:hAnsi="Times New Roman"/>
          <w:sz w:val="24"/>
          <w:szCs w:val="24"/>
        </w:rPr>
        <w:t>одействует созданию и публикации учебных, методических, рекламных и т.п. материалов и пособий; проведению инновационной образовательной работы в ДОУ, повышающей эффективность и качество образования; участию в конкурсах, повышению квалификации сотрудников, способствующих повышению престижа ДОУ</w:t>
      </w:r>
      <w:r>
        <w:rPr>
          <w:rFonts w:ascii="Times New Roman" w:hAnsi="Times New Roman"/>
          <w:sz w:val="24"/>
          <w:szCs w:val="24"/>
        </w:rPr>
        <w:t>.</w:t>
      </w:r>
    </w:p>
    <w:p w:rsidR="00B47E05" w:rsidRDefault="00B47E05" w:rsidP="00B47E05">
      <w:pPr>
        <w:numPr>
          <w:ilvl w:val="0"/>
          <w:numId w:val="9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Е</w:t>
      </w:r>
      <w:r w:rsidRPr="00AB71CE">
        <w:rPr>
          <w:rFonts w:ascii="Times New Roman" w:hAnsi="Times New Roman"/>
          <w:sz w:val="24"/>
          <w:szCs w:val="24"/>
        </w:rPr>
        <w:t>жеквартально контролирует целевое расходование привлеченных средств</w:t>
      </w:r>
      <w:r>
        <w:rPr>
          <w:rFonts w:ascii="Times New Roman" w:hAnsi="Times New Roman"/>
          <w:sz w:val="24"/>
          <w:szCs w:val="24"/>
        </w:rPr>
        <w:t>.</w:t>
      </w:r>
    </w:p>
    <w:p w:rsidR="00B47E05" w:rsidRDefault="00B47E05" w:rsidP="00B47E05">
      <w:pPr>
        <w:numPr>
          <w:ilvl w:val="0"/>
          <w:numId w:val="9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AB71CE">
        <w:rPr>
          <w:rFonts w:ascii="Times New Roman" w:hAnsi="Times New Roman"/>
          <w:sz w:val="24"/>
          <w:szCs w:val="24"/>
        </w:rPr>
        <w:t>е менее одного раза в год информирует общее собрание родителей о расходовании привлеченных средств</w:t>
      </w:r>
      <w:r>
        <w:rPr>
          <w:rFonts w:ascii="Times New Roman" w:hAnsi="Times New Roman"/>
          <w:sz w:val="24"/>
          <w:szCs w:val="24"/>
        </w:rPr>
        <w:t>.</w:t>
      </w:r>
    </w:p>
    <w:p w:rsidR="00B47E05" w:rsidRPr="00AB71CE" w:rsidRDefault="00B47E05" w:rsidP="00B47E05">
      <w:pPr>
        <w:numPr>
          <w:ilvl w:val="0"/>
          <w:numId w:val="9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AB71CE">
        <w:rPr>
          <w:rFonts w:ascii="Times New Roman" w:hAnsi="Times New Roman"/>
          <w:sz w:val="24"/>
          <w:szCs w:val="24"/>
        </w:rPr>
        <w:t>аслушивает отчет заведующего по финансово-хозяйственным вопросам.</w:t>
      </w:r>
    </w:p>
    <w:p w:rsidR="00B47E05" w:rsidRDefault="00B47E05" w:rsidP="00B47E05">
      <w:pPr>
        <w:pStyle w:val="a3"/>
        <w:shd w:val="clear" w:color="auto" w:fill="FFFFFF"/>
        <w:tabs>
          <w:tab w:val="left" w:pos="37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47E05" w:rsidRPr="00AB71CE" w:rsidRDefault="00B47E05" w:rsidP="00B47E05">
      <w:pPr>
        <w:pStyle w:val="a3"/>
        <w:shd w:val="clear" w:color="auto" w:fill="FFFFFF"/>
        <w:tabs>
          <w:tab w:val="left" w:pos="37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B71CE">
        <w:rPr>
          <w:rFonts w:ascii="Times New Roman" w:hAnsi="Times New Roman"/>
          <w:b/>
          <w:sz w:val="24"/>
          <w:szCs w:val="24"/>
        </w:rPr>
        <w:t>Общее собрание родителей</w:t>
      </w:r>
    </w:p>
    <w:p w:rsidR="00B47E05" w:rsidRPr="00AB71CE" w:rsidRDefault="00B47E05" w:rsidP="00B47E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71CE">
        <w:rPr>
          <w:rFonts w:ascii="Times New Roman" w:hAnsi="Times New Roman"/>
          <w:sz w:val="24"/>
          <w:szCs w:val="24"/>
        </w:rPr>
        <w:t>В состав входят родители (законные представители) детей, посещающих ДОУ, заведующий ДОУ.</w:t>
      </w:r>
    </w:p>
    <w:p w:rsidR="00B47E05" w:rsidRPr="00AB71CE" w:rsidRDefault="00B47E05" w:rsidP="00B47E0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B71CE">
        <w:rPr>
          <w:rFonts w:ascii="Times New Roman" w:hAnsi="Times New Roman"/>
          <w:i/>
          <w:sz w:val="24"/>
          <w:szCs w:val="24"/>
        </w:rPr>
        <w:t>Функции общего собрания родителей:</w:t>
      </w:r>
    </w:p>
    <w:p w:rsidR="00B47E05" w:rsidRDefault="00B47E05" w:rsidP="00B47E05">
      <w:pPr>
        <w:numPr>
          <w:ilvl w:val="0"/>
          <w:numId w:val="92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AB71CE">
        <w:rPr>
          <w:rFonts w:ascii="Times New Roman" w:eastAsia="Times New Roman" w:hAnsi="Times New Roman"/>
          <w:kern w:val="2"/>
          <w:sz w:val="24"/>
          <w:szCs w:val="24"/>
        </w:rPr>
        <w:t>Знакомство с  Уставом и другими локальными актами Учреждения, касающимися взаимодействия  с родителями воспитанников, с нормативно-правовыми актами, регламентирующими деятельность учреждения.</w:t>
      </w:r>
    </w:p>
    <w:p w:rsidR="00B47E05" w:rsidRDefault="00B47E05" w:rsidP="00B47E05">
      <w:pPr>
        <w:numPr>
          <w:ilvl w:val="0"/>
          <w:numId w:val="92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AB71CE">
        <w:rPr>
          <w:rFonts w:ascii="Times New Roman" w:eastAsia="Times New Roman" w:hAnsi="Times New Roman"/>
          <w:kern w:val="2"/>
          <w:sz w:val="24"/>
          <w:szCs w:val="24"/>
        </w:rPr>
        <w:t>Рассматривает  вопросы организации дополнительных образовательных, оздоровительных услуг  воспитанникам</w:t>
      </w:r>
      <w:r w:rsidRPr="00AB71CE">
        <w:rPr>
          <w:rFonts w:ascii="Times New Roman" w:eastAsia="Times New Roman" w:hAnsi="Times New Roman"/>
          <w:color w:val="1F497D"/>
          <w:kern w:val="2"/>
          <w:sz w:val="24"/>
          <w:szCs w:val="24"/>
        </w:rPr>
        <w:t>,</w:t>
      </w:r>
      <w:r w:rsidRPr="00AB71CE">
        <w:rPr>
          <w:rFonts w:ascii="Times New Roman" w:eastAsia="Times New Roman" w:hAnsi="Times New Roman"/>
          <w:kern w:val="2"/>
          <w:sz w:val="24"/>
          <w:szCs w:val="24"/>
        </w:rPr>
        <w:t xml:space="preserve"> в том числе платных.</w:t>
      </w:r>
    </w:p>
    <w:p w:rsidR="00B47E05" w:rsidRPr="00AB71CE" w:rsidRDefault="00B47E05" w:rsidP="00B47E05">
      <w:pPr>
        <w:numPr>
          <w:ilvl w:val="0"/>
          <w:numId w:val="92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AB71CE">
        <w:rPr>
          <w:rFonts w:ascii="Times New Roman" w:eastAsia="Times New Roman" w:hAnsi="Times New Roman"/>
          <w:kern w:val="2"/>
          <w:sz w:val="24"/>
          <w:szCs w:val="24"/>
        </w:rPr>
        <w:t>Заслушивает  информацию педагогических и медицинских работников о    состоянии здоровья воспитанников,  о ходе реализации  общеобразовательной  программы, об организации питания воспитанников, о результатах готовности воспитанников к школьному обучению,</w:t>
      </w:r>
      <w:r w:rsidRPr="00AB71CE">
        <w:rPr>
          <w:rFonts w:ascii="Times New Roman" w:eastAsia="Times New Roman" w:hAnsi="Times New Roman"/>
          <w:color w:val="000000"/>
          <w:sz w:val="24"/>
          <w:szCs w:val="24"/>
        </w:rPr>
        <w:t xml:space="preserve"> об итогах работы за учебный год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47E05" w:rsidRDefault="00B47E05" w:rsidP="00B47E05">
      <w:pPr>
        <w:numPr>
          <w:ilvl w:val="0"/>
          <w:numId w:val="92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AB71CE">
        <w:rPr>
          <w:rFonts w:ascii="Times New Roman" w:hAnsi="Times New Roman"/>
          <w:kern w:val="2"/>
          <w:sz w:val="24"/>
          <w:szCs w:val="24"/>
        </w:rPr>
        <w:t xml:space="preserve">Рассматривает  вопросы содействия  в   </w:t>
      </w:r>
      <w:r w:rsidRPr="00AB71CE">
        <w:rPr>
          <w:rFonts w:ascii="Times New Roman" w:hAnsi="Times New Roman"/>
          <w:color w:val="000000"/>
          <w:sz w:val="24"/>
          <w:szCs w:val="24"/>
        </w:rPr>
        <w:t>оказании    посильной    помощи     Учрежде</w:t>
      </w:r>
      <w:r w:rsidRPr="00AB71CE">
        <w:rPr>
          <w:rFonts w:ascii="Times New Roman" w:hAnsi="Times New Roman"/>
          <w:color w:val="000000"/>
          <w:sz w:val="24"/>
          <w:szCs w:val="24"/>
        </w:rPr>
        <w:softHyphen/>
        <w:t>нию (группе) по   укреплению    материально-технической     базы    Учрежде</w:t>
      </w:r>
      <w:r w:rsidRPr="00AB71CE">
        <w:rPr>
          <w:rFonts w:ascii="Times New Roman" w:hAnsi="Times New Roman"/>
          <w:color w:val="000000"/>
          <w:sz w:val="24"/>
          <w:szCs w:val="24"/>
        </w:rPr>
        <w:softHyphen/>
        <w:t>ния (группы), благоустройству и ремонту его помещений,   детских    площадок и  территории силами родительской общественности.</w:t>
      </w:r>
    </w:p>
    <w:p w:rsidR="00B47E05" w:rsidRDefault="00B47E05" w:rsidP="00B47E05">
      <w:pPr>
        <w:numPr>
          <w:ilvl w:val="0"/>
          <w:numId w:val="92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AB71CE">
        <w:rPr>
          <w:rFonts w:ascii="Times New Roman" w:eastAsia="Times New Roman" w:hAnsi="Times New Roman"/>
          <w:kern w:val="2"/>
          <w:sz w:val="24"/>
          <w:szCs w:val="24"/>
        </w:rPr>
        <w:t xml:space="preserve">Рассматривает  вопросы </w:t>
      </w:r>
      <w:r w:rsidRPr="00AB71CE">
        <w:rPr>
          <w:rFonts w:ascii="Times New Roman" w:hAnsi="Times New Roman"/>
          <w:kern w:val="2"/>
          <w:sz w:val="24"/>
          <w:szCs w:val="24"/>
        </w:rPr>
        <w:t xml:space="preserve">содействия  </w:t>
      </w:r>
      <w:r w:rsidRPr="00AB71CE">
        <w:rPr>
          <w:rFonts w:ascii="Times New Roman" w:eastAsia="Times New Roman" w:hAnsi="Times New Roman"/>
          <w:kern w:val="2"/>
          <w:sz w:val="24"/>
          <w:szCs w:val="24"/>
        </w:rPr>
        <w:t>в</w:t>
      </w:r>
      <w:r w:rsidRPr="00AB71CE">
        <w:rPr>
          <w:rFonts w:ascii="Times New Roman" w:eastAsia="Times New Roman" w:hAnsi="Times New Roman"/>
          <w:color w:val="000000"/>
          <w:spacing w:val="-2"/>
          <w:kern w:val="2"/>
          <w:sz w:val="24"/>
          <w:szCs w:val="24"/>
        </w:rPr>
        <w:t xml:space="preserve"> оказании помощи администрации  Учреждения в организации и проведении   мероприятий,  проводимых с</w:t>
      </w:r>
      <w:r w:rsidRPr="00AB71CE">
        <w:rPr>
          <w:rFonts w:ascii="Times New Roman" w:eastAsia="Times New Roman" w:hAnsi="Times New Roman"/>
          <w:color w:val="1F497D"/>
          <w:spacing w:val="-2"/>
          <w:kern w:val="2"/>
          <w:sz w:val="24"/>
          <w:szCs w:val="24"/>
        </w:rPr>
        <w:t xml:space="preserve"> </w:t>
      </w:r>
      <w:r w:rsidRPr="00AB71CE">
        <w:rPr>
          <w:rFonts w:ascii="Times New Roman" w:eastAsia="Times New Roman" w:hAnsi="Times New Roman"/>
          <w:spacing w:val="-2"/>
          <w:kern w:val="2"/>
          <w:sz w:val="24"/>
          <w:szCs w:val="24"/>
        </w:rPr>
        <w:t>воспитанниками.</w:t>
      </w:r>
    </w:p>
    <w:p w:rsidR="00B47E05" w:rsidRDefault="00B47E05" w:rsidP="00B47E05">
      <w:pPr>
        <w:numPr>
          <w:ilvl w:val="0"/>
          <w:numId w:val="92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AB71CE">
        <w:rPr>
          <w:rFonts w:ascii="Times New Roman" w:eastAsia="Times New Roman" w:hAnsi="Times New Roman"/>
          <w:color w:val="000000"/>
          <w:sz w:val="24"/>
          <w:szCs w:val="24"/>
        </w:rPr>
        <w:t>Знакомится с основными направлениями образовательной, оздоровительной и воспитательной деятельности  Учреждения, вносит предложения по их совершенствованию.</w:t>
      </w:r>
    </w:p>
    <w:p w:rsidR="00B47E05" w:rsidRDefault="00B47E05" w:rsidP="00B47E05">
      <w:pPr>
        <w:numPr>
          <w:ilvl w:val="0"/>
          <w:numId w:val="92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AB71CE">
        <w:rPr>
          <w:rFonts w:ascii="Times New Roman" w:hAnsi="Times New Roman"/>
          <w:spacing w:val="-2"/>
          <w:kern w:val="2"/>
          <w:sz w:val="24"/>
          <w:szCs w:val="24"/>
        </w:rPr>
        <w:t>В</w:t>
      </w:r>
      <w:r w:rsidRPr="00AB71CE">
        <w:rPr>
          <w:rFonts w:ascii="Times New Roman" w:hAnsi="Times New Roman"/>
          <w:color w:val="000000"/>
          <w:sz w:val="24"/>
          <w:szCs w:val="24"/>
        </w:rPr>
        <w:t xml:space="preserve">ыбирает членов   Попечительского, Управляющего советов Учреждения.         </w:t>
      </w:r>
    </w:p>
    <w:p w:rsidR="00B47E05" w:rsidRDefault="00B47E05" w:rsidP="00B47E05">
      <w:pPr>
        <w:numPr>
          <w:ilvl w:val="0"/>
          <w:numId w:val="92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AB71CE">
        <w:rPr>
          <w:rFonts w:ascii="Times New Roman" w:hAnsi="Times New Roman"/>
          <w:color w:val="000000"/>
          <w:sz w:val="24"/>
          <w:szCs w:val="24"/>
        </w:rPr>
        <w:t>Участвует    в  принятии     локальных     актов     Учреждения,   входящих   в компетенцию родительской общественности.</w:t>
      </w:r>
    </w:p>
    <w:p w:rsidR="00B47E05" w:rsidRPr="00AB71CE" w:rsidRDefault="00B47E05" w:rsidP="00B47E05">
      <w:pPr>
        <w:numPr>
          <w:ilvl w:val="0"/>
          <w:numId w:val="92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AB71CE">
        <w:rPr>
          <w:rFonts w:ascii="Times New Roman" w:hAnsi="Times New Roman"/>
          <w:color w:val="000000"/>
          <w:sz w:val="24"/>
          <w:szCs w:val="24"/>
        </w:rPr>
        <w:t>Принимает решение об оказании благотворительной помо</w:t>
      </w:r>
      <w:r w:rsidRPr="00AB71CE">
        <w:rPr>
          <w:rFonts w:ascii="Times New Roman" w:hAnsi="Times New Roman"/>
          <w:color w:val="000000"/>
          <w:sz w:val="24"/>
          <w:szCs w:val="24"/>
        </w:rPr>
        <w:softHyphen/>
        <w:t xml:space="preserve">щи, </w:t>
      </w:r>
      <w:r w:rsidRPr="00AB71CE">
        <w:rPr>
          <w:rFonts w:ascii="Times New Roman" w:hAnsi="Times New Roman"/>
          <w:bCs/>
          <w:color w:val="000000"/>
          <w:sz w:val="24"/>
          <w:szCs w:val="24"/>
        </w:rPr>
        <w:t>направленной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B71CE">
        <w:rPr>
          <w:rFonts w:ascii="Times New Roman" w:hAnsi="Times New Roman"/>
          <w:color w:val="000000"/>
          <w:sz w:val="24"/>
          <w:szCs w:val="24"/>
        </w:rPr>
        <w:t>на   развитие    Учреждения,    решение    уставных   задач,    совершенствование п</w:t>
      </w:r>
      <w:r w:rsidRPr="00AB71CE">
        <w:rPr>
          <w:rFonts w:ascii="Times New Roman" w:hAnsi="Times New Roman"/>
          <w:bCs/>
          <w:color w:val="000000"/>
          <w:sz w:val="24"/>
          <w:szCs w:val="24"/>
        </w:rPr>
        <w:t xml:space="preserve">едагогического </w:t>
      </w:r>
      <w:r w:rsidRPr="00AB71CE">
        <w:rPr>
          <w:rFonts w:ascii="Times New Roman" w:hAnsi="Times New Roman"/>
          <w:color w:val="000000"/>
          <w:sz w:val="24"/>
          <w:szCs w:val="24"/>
        </w:rPr>
        <w:t>процесса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47E05" w:rsidRPr="00AB71CE" w:rsidRDefault="00B47E05" w:rsidP="00B47E05">
      <w:pPr>
        <w:numPr>
          <w:ilvl w:val="0"/>
          <w:numId w:val="92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AB71CE">
        <w:rPr>
          <w:rFonts w:ascii="Times New Roman" w:hAnsi="Times New Roman"/>
          <w:color w:val="000000"/>
          <w:sz w:val="24"/>
          <w:szCs w:val="24"/>
        </w:rPr>
        <w:t>Заслушивает отчеты родительской общественности о расходовании внебюджетных средств.</w:t>
      </w:r>
    </w:p>
    <w:p w:rsidR="00B47E05" w:rsidRPr="006846C6" w:rsidRDefault="00B47E05" w:rsidP="00B47E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C4751">
        <w:rPr>
          <w:rFonts w:ascii="Times New Roman" w:eastAsia="Times New Roman" w:hAnsi="Times New Roman"/>
          <w:color w:val="000000"/>
          <w:sz w:val="28"/>
          <w:szCs w:val="28"/>
        </w:rPr>
        <w:t xml:space="preserve">  </w:t>
      </w:r>
    </w:p>
    <w:p w:rsidR="00B47E05" w:rsidRPr="00E86130" w:rsidRDefault="00B47E05" w:rsidP="00B47E05">
      <w:pPr>
        <w:pStyle w:val="a3"/>
        <w:shd w:val="clear" w:color="auto" w:fill="FFFFFF"/>
        <w:tabs>
          <w:tab w:val="left" w:pos="37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86130">
        <w:rPr>
          <w:rFonts w:ascii="Times New Roman" w:hAnsi="Times New Roman"/>
          <w:b/>
          <w:sz w:val="24"/>
          <w:szCs w:val="24"/>
        </w:rPr>
        <w:t>Педагогический совет</w:t>
      </w:r>
    </w:p>
    <w:p w:rsidR="00B47E05" w:rsidRPr="00E86130" w:rsidRDefault="00B47E05" w:rsidP="00B47E05">
      <w:pPr>
        <w:pStyle w:val="a3"/>
        <w:shd w:val="clear" w:color="auto" w:fill="FFFFFF"/>
        <w:tabs>
          <w:tab w:val="left" w:pos="37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 xml:space="preserve">В состав педагогического совета входят заведующий ДОУ, старший воспитатель, педагоги, </w:t>
      </w:r>
      <w:r>
        <w:rPr>
          <w:rFonts w:ascii="Times New Roman" w:hAnsi="Times New Roman"/>
          <w:sz w:val="24"/>
          <w:szCs w:val="24"/>
        </w:rPr>
        <w:t xml:space="preserve">узкие </w:t>
      </w:r>
      <w:r w:rsidRPr="00E86130">
        <w:rPr>
          <w:rFonts w:ascii="Times New Roman" w:hAnsi="Times New Roman"/>
          <w:sz w:val="24"/>
          <w:szCs w:val="24"/>
        </w:rPr>
        <w:t>специалисты.</w:t>
      </w:r>
    </w:p>
    <w:p w:rsidR="00B47E05" w:rsidRDefault="00B47E05" w:rsidP="00B47E05">
      <w:pPr>
        <w:pStyle w:val="a3"/>
        <w:shd w:val="clear" w:color="auto" w:fill="FFFFFF"/>
        <w:tabs>
          <w:tab w:val="left" w:pos="288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E86130">
        <w:rPr>
          <w:rFonts w:ascii="Times New Roman" w:hAnsi="Times New Roman"/>
          <w:i/>
          <w:sz w:val="24"/>
          <w:szCs w:val="24"/>
        </w:rPr>
        <w:t>Функции педагогического совета:</w:t>
      </w:r>
    </w:p>
    <w:p w:rsidR="00B47E05" w:rsidRDefault="00B47E05" w:rsidP="00B47E05">
      <w:pPr>
        <w:pStyle w:val="a3"/>
        <w:numPr>
          <w:ilvl w:val="0"/>
          <w:numId w:val="93"/>
        </w:numPr>
        <w:shd w:val="clear" w:color="auto" w:fill="FFFFFF"/>
        <w:tabs>
          <w:tab w:val="left" w:pos="288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846C6">
        <w:rPr>
          <w:rFonts w:ascii="Times New Roman" w:hAnsi="Times New Roman"/>
          <w:sz w:val="24"/>
          <w:szCs w:val="24"/>
        </w:rPr>
        <w:t>пределение стратегии и тактики развития воспитательно-о</w:t>
      </w:r>
      <w:r>
        <w:rPr>
          <w:rFonts w:ascii="Times New Roman" w:hAnsi="Times New Roman"/>
          <w:sz w:val="24"/>
          <w:szCs w:val="24"/>
        </w:rPr>
        <w:t>бразовательной деятельности ДОУ.</w:t>
      </w:r>
    </w:p>
    <w:p w:rsidR="00B47E05" w:rsidRDefault="00B47E05" w:rsidP="00B47E05">
      <w:pPr>
        <w:pStyle w:val="a3"/>
        <w:numPr>
          <w:ilvl w:val="0"/>
          <w:numId w:val="93"/>
        </w:numPr>
        <w:shd w:val="clear" w:color="auto" w:fill="FFFFFF"/>
        <w:tabs>
          <w:tab w:val="left" w:pos="288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6846C6">
        <w:rPr>
          <w:rFonts w:ascii="Times New Roman" w:hAnsi="Times New Roman"/>
          <w:sz w:val="24"/>
          <w:szCs w:val="24"/>
        </w:rPr>
        <w:t>ассмотрение вопросов содержания, форм и методов, педагогических технологий, организации воспитательно-образовательного процесса, планирования воспитательно-</w:t>
      </w:r>
      <w:r>
        <w:rPr>
          <w:rFonts w:ascii="Times New Roman" w:hAnsi="Times New Roman"/>
          <w:sz w:val="24"/>
          <w:szCs w:val="24"/>
        </w:rPr>
        <w:t>образовательной деятельности.</w:t>
      </w:r>
    </w:p>
    <w:p w:rsidR="00B47E05" w:rsidRDefault="00B47E05" w:rsidP="00B47E05">
      <w:pPr>
        <w:pStyle w:val="a3"/>
        <w:numPr>
          <w:ilvl w:val="0"/>
          <w:numId w:val="93"/>
        </w:numPr>
        <w:shd w:val="clear" w:color="auto" w:fill="FFFFFF"/>
        <w:tabs>
          <w:tab w:val="left" w:pos="288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72865">
        <w:rPr>
          <w:rFonts w:ascii="Times New Roman" w:hAnsi="Times New Roman"/>
          <w:sz w:val="24"/>
          <w:szCs w:val="24"/>
        </w:rPr>
        <w:t>рганизация и совершенствование методического обеспечения воспитат</w:t>
      </w:r>
      <w:r>
        <w:rPr>
          <w:rFonts w:ascii="Times New Roman" w:hAnsi="Times New Roman"/>
          <w:sz w:val="24"/>
          <w:szCs w:val="24"/>
        </w:rPr>
        <w:t>ельно-образовательного процесса.</w:t>
      </w:r>
    </w:p>
    <w:p w:rsidR="00B47E05" w:rsidRDefault="00B47E05" w:rsidP="00B47E05">
      <w:pPr>
        <w:pStyle w:val="a3"/>
        <w:numPr>
          <w:ilvl w:val="0"/>
          <w:numId w:val="93"/>
        </w:numPr>
        <w:shd w:val="clear" w:color="auto" w:fill="FFFFFF"/>
        <w:tabs>
          <w:tab w:val="left" w:pos="288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272865">
        <w:rPr>
          <w:rFonts w:ascii="Times New Roman" w:hAnsi="Times New Roman"/>
          <w:sz w:val="24"/>
          <w:szCs w:val="24"/>
        </w:rPr>
        <w:t>азработка (выбор), принятие образовательных программ, учебных планов</w:t>
      </w:r>
      <w:r>
        <w:rPr>
          <w:rFonts w:ascii="Times New Roman" w:hAnsi="Times New Roman"/>
          <w:sz w:val="24"/>
          <w:szCs w:val="24"/>
        </w:rPr>
        <w:t>.</w:t>
      </w:r>
    </w:p>
    <w:p w:rsidR="00B47E05" w:rsidRDefault="00B47E05" w:rsidP="00B47E05">
      <w:pPr>
        <w:pStyle w:val="a3"/>
        <w:numPr>
          <w:ilvl w:val="0"/>
          <w:numId w:val="93"/>
        </w:numPr>
        <w:shd w:val="clear" w:color="auto" w:fill="FFFFFF"/>
        <w:tabs>
          <w:tab w:val="left" w:pos="288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272865">
        <w:rPr>
          <w:rFonts w:ascii="Times New Roman" w:hAnsi="Times New Roman"/>
          <w:sz w:val="24"/>
          <w:szCs w:val="24"/>
        </w:rPr>
        <w:t>ыявление, обобщение, распространение, внедрение педагогического опыта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2865">
        <w:rPr>
          <w:rFonts w:ascii="Times New Roman" w:hAnsi="Times New Roman"/>
          <w:sz w:val="24"/>
          <w:szCs w:val="24"/>
        </w:rPr>
        <w:t>(мастерства)</w:t>
      </w:r>
      <w:r>
        <w:rPr>
          <w:rFonts w:ascii="Times New Roman" w:hAnsi="Times New Roman"/>
          <w:sz w:val="24"/>
          <w:szCs w:val="24"/>
        </w:rPr>
        <w:t>.</w:t>
      </w:r>
    </w:p>
    <w:p w:rsidR="00B47E05" w:rsidRDefault="00B47E05" w:rsidP="00B47E05">
      <w:pPr>
        <w:pStyle w:val="a3"/>
        <w:numPr>
          <w:ilvl w:val="0"/>
          <w:numId w:val="93"/>
        </w:numPr>
        <w:shd w:val="clear" w:color="auto" w:fill="FFFFFF"/>
        <w:tabs>
          <w:tab w:val="left" w:pos="288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272865">
        <w:rPr>
          <w:rFonts w:ascii="Times New Roman" w:hAnsi="Times New Roman"/>
          <w:sz w:val="24"/>
          <w:szCs w:val="24"/>
        </w:rPr>
        <w:t>ассмотрение вопросов организации  платных образовательных услуг воспитанникам, родителям (законным представителям)</w:t>
      </w:r>
      <w:r>
        <w:rPr>
          <w:rFonts w:ascii="Times New Roman" w:hAnsi="Times New Roman"/>
          <w:sz w:val="24"/>
          <w:szCs w:val="24"/>
        </w:rPr>
        <w:t>.</w:t>
      </w:r>
    </w:p>
    <w:p w:rsidR="00B47E05" w:rsidRDefault="00B47E05" w:rsidP="00B47E05">
      <w:pPr>
        <w:pStyle w:val="a3"/>
        <w:numPr>
          <w:ilvl w:val="0"/>
          <w:numId w:val="93"/>
        </w:numPr>
        <w:shd w:val="clear" w:color="auto" w:fill="FFFFFF"/>
        <w:tabs>
          <w:tab w:val="left" w:pos="288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</w:t>
      </w:r>
      <w:r w:rsidRPr="00272865">
        <w:rPr>
          <w:rFonts w:ascii="Times New Roman" w:hAnsi="Times New Roman"/>
          <w:sz w:val="24"/>
          <w:szCs w:val="24"/>
        </w:rPr>
        <w:t>ассмотрение вопросов повышения квалификации педагогических работников, развития их творческих инициатив</w:t>
      </w:r>
      <w:r>
        <w:rPr>
          <w:rFonts w:ascii="Times New Roman" w:hAnsi="Times New Roman"/>
          <w:sz w:val="24"/>
          <w:szCs w:val="24"/>
        </w:rPr>
        <w:t>.</w:t>
      </w:r>
    </w:p>
    <w:p w:rsidR="00B47E05" w:rsidRDefault="00B47E05" w:rsidP="00B47E05">
      <w:pPr>
        <w:pStyle w:val="a3"/>
        <w:numPr>
          <w:ilvl w:val="0"/>
          <w:numId w:val="93"/>
        </w:numPr>
        <w:shd w:val="clear" w:color="auto" w:fill="FFFFFF"/>
        <w:tabs>
          <w:tab w:val="left" w:pos="288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272865">
        <w:rPr>
          <w:rFonts w:ascii="Times New Roman" w:hAnsi="Times New Roman"/>
          <w:sz w:val="24"/>
          <w:szCs w:val="24"/>
        </w:rPr>
        <w:t>одействие успешному осуществлению воспитательно-образовательного процесса в соответствии с  Уставом, полученной лицензией и Законом Российской Федерации «Об образовании»</w:t>
      </w:r>
      <w:r>
        <w:rPr>
          <w:rFonts w:ascii="Times New Roman" w:hAnsi="Times New Roman"/>
          <w:sz w:val="24"/>
          <w:szCs w:val="24"/>
        </w:rPr>
        <w:t>.</w:t>
      </w:r>
    </w:p>
    <w:p w:rsidR="00B47E05" w:rsidRDefault="00B47E05" w:rsidP="00B47E05">
      <w:pPr>
        <w:pStyle w:val="a3"/>
        <w:numPr>
          <w:ilvl w:val="0"/>
          <w:numId w:val="93"/>
        </w:numPr>
        <w:shd w:val="clear" w:color="auto" w:fill="FFFFFF"/>
        <w:tabs>
          <w:tab w:val="left" w:pos="288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72865">
        <w:rPr>
          <w:rFonts w:ascii="Times New Roman" w:hAnsi="Times New Roman"/>
          <w:sz w:val="24"/>
          <w:szCs w:val="24"/>
        </w:rPr>
        <w:t>ринятие локальных актов в соответствии со своей компетенцией</w:t>
      </w:r>
      <w:r>
        <w:rPr>
          <w:rFonts w:ascii="Times New Roman" w:hAnsi="Times New Roman"/>
          <w:sz w:val="24"/>
          <w:szCs w:val="24"/>
        </w:rPr>
        <w:t>.</w:t>
      </w:r>
    </w:p>
    <w:p w:rsidR="00B47E05" w:rsidRDefault="00B47E05" w:rsidP="00B47E05">
      <w:pPr>
        <w:pStyle w:val="a3"/>
        <w:numPr>
          <w:ilvl w:val="0"/>
          <w:numId w:val="93"/>
        </w:numPr>
        <w:shd w:val="clear" w:color="auto" w:fill="FFFFFF"/>
        <w:tabs>
          <w:tab w:val="left" w:pos="288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272865">
        <w:rPr>
          <w:rFonts w:ascii="Times New Roman" w:hAnsi="Times New Roman"/>
          <w:sz w:val="24"/>
          <w:szCs w:val="24"/>
        </w:rPr>
        <w:t>ыдвижение, реком</w:t>
      </w:r>
      <w:r>
        <w:rPr>
          <w:rFonts w:ascii="Times New Roman" w:hAnsi="Times New Roman"/>
          <w:sz w:val="24"/>
          <w:szCs w:val="24"/>
        </w:rPr>
        <w:t>ендация педагогов к награждению</w:t>
      </w:r>
    </w:p>
    <w:p w:rsidR="00B47E05" w:rsidRPr="009F0708" w:rsidRDefault="00B47E05" w:rsidP="00B47E05">
      <w:pPr>
        <w:pStyle w:val="a3"/>
        <w:numPr>
          <w:ilvl w:val="0"/>
          <w:numId w:val="93"/>
        </w:numPr>
        <w:shd w:val="clear" w:color="auto" w:fill="FFFFFF"/>
        <w:tabs>
          <w:tab w:val="left" w:pos="288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272865">
        <w:rPr>
          <w:rFonts w:ascii="Times New Roman" w:hAnsi="Times New Roman"/>
          <w:sz w:val="24"/>
          <w:szCs w:val="24"/>
        </w:rPr>
        <w:t>ные функции, вытекающие из целей, задач и содержания уставной деятельности ДОУ.</w:t>
      </w:r>
    </w:p>
    <w:p w:rsidR="00B47E05" w:rsidRDefault="00B47E05" w:rsidP="00B47E05">
      <w:pPr>
        <w:pStyle w:val="a3"/>
        <w:widowControl w:val="0"/>
        <w:shd w:val="clear" w:color="auto" w:fill="FFFFFF"/>
        <w:tabs>
          <w:tab w:val="left" w:pos="240"/>
          <w:tab w:val="left" w:pos="36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Общее собрание трудового коллектива</w:t>
      </w:r>
    </w:p>
    <w:p w:rsidR="00B47E05" w:rsidRDefault="00B47E05" w:rsidP="00B47E05">
      <w:pPr>
        <w:pStyle w:val="a3"/>
        <w:widowControl w:val="0"/>
        <w:shd w:val="clear" w:color="auto" w:fill="FFFFFF"/>
        <w:tabs>
          <w:tab w:val="left" w:pos="240"/>
          <w:tab w:val="left" w:pos="36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86130">
        <w:rPr>
          <w:rFonts w:ascii="Times New Roman" w:hAnsi="Times New Roman"/>
          <w:i/>
          <w:sz w:val="24"/>
          <w:szCs w:val="24"/>
        </w:rPr>
        <w:t>Функции</w:t>
      </w:r>
      <w:r w:rsidRPr="00272865">
        <w:rPr>
          <w:rFonts w:ascii="Times New Roman" w:hAnsi="Times New Roman"/>
          <w:b/>
          <w:sz w:val="24"/>
          <w:szCs w:val="24"/>
        </w:rPr>
        <w:t xml:space="preserve"> </w:t>
      </w:r>
      <w:r w:rsidRPr="00272865">
        <w:rPr>
          <w:rFonts w:ascii="Times New Roman" w:hAnsi="Times New Roman"/>
          <w:i/>
          <w:sz w:val="24"/>
          <w:szCs w:val="24"/>
        </w:rPr>
        <w:t>собрани</w:t>
      </w:r>
      <w:r>
        <w:rPr>
          <w:rFonts w:ascii="Times New Roman" w:hAnsi="Times New Roman"/>
          <w:i/>
          <w:sz w:val="24"/>
          <w:szCs w:val="24"/>
        </w:rPr>
        <w:t>я</w:t>
      </w:r>
      <w:r w:rsidRPr="00272865">
        <w:rPr>
          <w:rFonts w:ascii="Times New Roman" w:hAnsi="Times New Roman"/>
          <w:i/>
          <w:sz w:val="24"/>
          <w:szCs w:val="24"/>
        </w:rPr>
        <w:t xml:space="preserve"> трудового коллектива</w:t>
      </w:r>
    </w:p>
    <w:p w:rsidR="00B47E05" w:rsidRDefault="00B47E05" w:rsidP="00B47E05">
      <w:pPr>
        <w:numPr>
          <w:ilvl w:val="0"/>
          <w:numId w:val="9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865">
        <w:rPr>
          <w:rFonts w:ascii="Times New Roman" w:hAnsi="Times New Roman"/>
          <w:sz w:val="24"/>
          <w:szCs w:val="24"/>
          <w:lang w:eastAsia="ru-RU"/>
        </w:rPr>
        <w:t>Обсуждение и принятие Устава Учреждения,</w:t>
      </w:r>
      <w:r w:rsidRPr="00272865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 xml:space="preserve">   </w:t>
      </w:r>
      <w:r w:rsidRPr="00272865">
        <w:rPr>
          <w:rFonts w:ascii="Times New Roman" w:hAnsi="Times New Roman"/>
          <w:sz w:val="24"/>
          <w:szCs w:val="24"/>
          <w:lang w:eastAsia="ru-RU"/>
        </w:rPr>
        <w:t xml:space="preserve"> правил внутреннего трудового распорядка, Положения «Об оплате труда работников Учреждения»,  Программы развития</w:t>
      </w:r>
      <w:r w:rsidRPr="00272865">
        <w:rPr>
          <w:rFonts w:ascii="Times New Roman" w:eastAsia="Lucida Sans Unicode" w:hAnsi="Times New Roman"/>
          <w:bCs/>
          <w:color w:val="000000"/>
          <w:kern w:val="1"/>
          <w:sz w:val="24"/>
          <w:szCs w:val="24"/>
          <w:lang w:eastAsia="ru-RU"/>
        </w:rPr>
        <w:t xml:space="preserve"> Учреждения,  и других </w:t>
      </w:r>
      <w:r w:rsidRPr="00272865">
        <w:rPr>
          <w:rFonts w:ascii="Times New Roman" w:hAnsi="Times New Roman"/>
          <w:sz w:val="24"/>
          <w:szCs w:val="24"/>
        </w:rPr>
        <w:t xml:space="preserve">локальных нормативных актов, </w:t>
      </w:r>
      <w:r w:rsidRPr="00272865">
        <w:rPr>
          <w:rFonts w:ascii="Times New Roman" w:eastAsia="Lucida Sans Unicode" w:hAnsi="Times New Roman"/>
          <w:bCs/>
          <w:color w:val="000000"/>
          <w:kern w:val="1"/>
          <w:sz w:val="24"/>
          <w:szCs w:val="24"/>
          <w:lang w:eastAsia="ru-RU"/>
        </w:rPr>
        <w:t xml:space="preserve">по представлению заведующего, </w:t>
      </w:r>
      <w:r w:rsidRPr="00272865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внесение в них изменений и  дополнений.</w:t>
      </w:r>
    </w:p>
    <w:p w:rsidR="00B47E05" w:rsidRDefault="00B47E05" w:rsidP="00B47E05">
      <w:pPr>
        <w:numPr>
          <w:ilvl w:val="0"/>
          <w:numId w:val="9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0147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ru-RU"/>
        </w:rPr>
        <w:t>З</w:t>
      </w:r>
      <w:r w:rsidRPr="00460147">
        <w:rPr>
          <w:rFonts w:ascii="Times New Roman" w:hAnsi="Times New Roman"/>
          <w:sz w:val="24"/>
          <w:szCs w:val="24"/>
          <w:lang w:eastAsia="ru-RU"/>
        </w:rPr>
        <w:t xml:space="preserve">аключение Коллективного договора между администрацией и работниками Учреждения и осуществление  </w:t>
      </w:r>
      <w:proofErr w:type="gramStart"/>
      <w:r w:rsidRPr="00460147">
        <w:rPr>
          <w:rFonts w:ascii="Times New Roman" w:hAnsi="Times New Roman"/>
          <w:sz w:val="24"/>
          <w:szCs w:val="24"/>
          <w:lang w:eastAsia="ru-RU"/>
        </w:rPr>
        <w:t>контроля  за</w:t>
      </w:r>
      <w:proofErr w:type="gramEnd"/>
      <w:r w:rsidRPr="00460147">
        <w:rPr>
          <w:rFonts w:ascii="Times New Roman" w:hAnsi="Times New Roman"/>
          <w:sz w:val="24"/>
          <w:szCs w:val="24"/>
          <w:lang w:eastAsia="ru-RU"/>
        </w:rPr>
        <w:t xml:space="preserve"> его выполнением.</w:t>
      </w:r>
    </w:p>
    <w:p w:rsidR="00B47E05" w:rsidRDefault="00B47E05" w:rsidP="00B47E05">
      <w:pPr>
        <w:numPr>
          <w:ilvl w:val="0"/>
          <w:numId w:val="9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0147">
        <w:rPr>
          <w:rFonts w:ascii="Times New Roman" w:hAnsi="Times New Roman"/>
          <w:sz w:val="24"/>
          <w:szCs w:val="24"/>
          <w:lang w:eastAsia="ru-RU"/>
        </w:rPr>
        <w:t xml:space="preserve">Рассмотрение вопросов охраны труда в Учреждении,  вопросов состояния трудовой дисциплины, </w:t>
      </w:r>
      <w:r w:rsidRPr="00460147">
        <w:rPr>
          <w:rFonts w:ascii="Times New Roman" w:hAnsi="Times New Roman"/>
          <w:sz w:val="24"/>
          <w:szCs w:val="24"/>
        </w:rPr>
        <w:t>внесение предложений по вопросам охраны и безопасности условий образовательного процесса и трудовой деятельности, охраны жизни и зд</w:t>
      </w:r>
      <w:r>
        <w:rPr>
          <w:rFonts w:ascii="Times New Roman" w:hAnsi="Times New Roman"/>
          <w:sz w:val="24"/>
          <w:szCs w:val="24"/>
        </w:rPr>
        <w:t>оровья обучающихся и работников.</w:t>
      </w:r>
    </w:p>
    <w:p w:rsidR="00B47E05" w:rsidRDefault="00B47E05" w:rsidP="00B47E05">
      <w:pPr>
        <w:numPr>
          <w:ilvl w:val="0"/>
          <w:numId w:val="9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0147">
        <w:rPr>
          <w:rFonts w:ascii="Times New Roman" w:hAnsi="Times New Roman"/>
          <w:sz w:val="24"/>
          <w:szCs w:val="24"/>
          <w:lang w:eastAsia="ru-RU"/>
        </w:rPr>
        <w:t>Внесение предложений в  проект  годового плана</w:t>
      </w:r>
      <w:r w:rsidRPr="00460147">
        <w:rPr>
          <w:rFonts w:ascii="Times New Roman" w:eastAsia="Lucida Sans Unicode" w:hAnsi="Times New Roman"/>
          <w:bCs/>
          <w:color w:val="000000"/>
          <w:kern w:val="1"/>
          <w:sz w:val="24"/>
          <w:szCs w:val="24"/>
          <w:lang w:eastAsia="ru-RU"/>
        </w:rPr>
        <w:t xml:space="preserve"> работы Учреждения</w:t>
      </w:r>
      <w:r w:rsidRPr="00460147">
        <w:rPr>
          <w:rFonts w:ascii="Times New Roman" w:hAnsi="Times New Roman"/>
          <w:sz w:val="24"/>
          <w:szCs w:val="24"/>
          <w:lang w:eastAsia="ru-RU"/>
        </w:rPr>
        <w:t>.</w:t>
      </w:r>
    </w:p>
    <w:p w:rsidR="00B47E05" w:rsidRDefault="00B47E05" w:rsidP="00B47E05">
      <w:pPr>
        <w:numPr>
          <w:ilvl w:val="0"/>
          <w:numId w:val="9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0147">
        <w:rPr>
          <w:rFonts w:ascii="Times New Roman" w:hAnsi="Times New Roman"/>
          <w:sz w:val="24"/>
          <w:szCs w:val="24"/>
          <w:lang w:eastAsia="ru-RU"/>
        </w:rPr>
        <w:t>Рассмотрение и обсуждение основных направлений развития Учреждения.</w:t>
      </w:r>
    </w:p>
    <w:p w:rsidR="00B47E05" w:rsidRDefault="00B47E05" w:rsidP="00B47E05">
      <w:pPr>
        <w:numPr>
          <w:ilvl w:val="0"/>
          <w:numId w:val="9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0147">
        <w:rPr>
          <w:rFonts w:ascii="Times New Roman" w:hAnsi="Times New Roman"/>
          <w:sz w:val="24"/>
          <w:szCs w:val="24"/>
          <w:lang w:eastAsia="ru-RU"/>
        </w:rPr>
        <w:t xml:space="preserve">Заслушивание </w:t>
      </w:r>
      <w:r w:rsidRPr="00460147">
        <w:rPr>
          <w:rFonts w:ascii="Times New Roman" w:hAnsi="Times New Roman"/>
          <w:sz w:val="24"/>
          <w:szCs w:val="24"/>
        </w:rPr>
        <w:t xml:space="preserve"> публичного доклада руководителя ДОУ, его обсуждение,</w:t>
      </w:r>
      <w:r w:rsidRPr="00460147">
        <w:rPr>
          <w:rFonts w:ascii="Times New Roman" w:hAnsi="Times New Roman"/>
          <w:sz w:val="24"/>
          <w:szCs w:val="24"/>
          <w:lang w:eastAsia="ru-RU"/>
        </w:rPr>
        <w:t xml:space="preserve"> отчетов   его заместителя о выполнении годового плана работы</w:t>
      </w:r>
      <w:r w:rsidRPr="00460147">
        <w:rPr>
          <w:rFonts w:ascii="Times New Roman" w:eastAsia="Lucida Sans Unicode" w:hAnsi="Times New Roman"/>
          <w:bCs/>
          <w:color w:val="000000"/>
          <w:kern w:val="1"/>
          <w:sz w:val="24"/>
          <w:szCs w:val="24"/>
          <w:lang w:eastAsia="ru-RU"/>
        </w:rPr>
        <w:t xml:space="preserve"> Учреждения.</w:t>
      </w:r>
    </w:p>
    <w:p w:rsidR="00B47E05" w:rsidRDefault="00B47E05" w:rsidP="00B47E05">
      <w:pPr>
        <w:numPr>
          <w:ilvl w:val="0"/>
          <w:numId w:val="9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0147">
        <w:rPr>
          <w:rFonts w:ascii="Times New Roman" w:hAnsi="Times New Roman"/>
          <w:sz w:val="24"/>
          <w:szCs w:val="24"/>
          <w:lang w:eastAsia="ru-RU"/>
        </w:rPr>
        <w:t>Рекомендация  членов коллектива к награждению.</w:t>
      </w:r>
    </w:p>
    <w:p w:rsidR="00B47E05" w:rsidRDefault="00B47E05" w:rsidP="00B47E05">
      <w:pPr>
        <w:numPr>
          <w:ilvl w:val="0"/>
          <w:numId w:val="9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0147">
        <w:rPr>
          <w:rFonts w:ascii="Times New Roman" w:hAnsi="Times New Roman"/>
          <w:sz w:val="24"/>
          <w:szCs w:val="24"/>
        </w:rPr>
        <w:t>Ознакомление с итоговыми документами по проверке государственными и муниципальными органами деятельности Учреждения и заслушивание администрации о выполнении мероприятий по устранению недостатков в работе.</w:t>
      </w:r>
    </w:p>
    <w:p w:rsidR="00B47E05" w:rsidRDefault="00B47E05" w:rsidP="00B47E05">
      <w:pPr>
        <w:numPr>
          <w:ilvl w:val="0"/>
          <w:numId w:val="9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0147">
        <w:rPr>
          <w:rFonts w:ascii="Times New Roman" w:hAnsi="Times New Roman"/>
          <w:sz w:val="24"/>
          <w:szCs w:val="24"/>
        </w:rPr>
        <w:t>Внесение предложений по формированию фонда оплаты труда, порядка стимулирования труда, пре</w:t>
      </w:r>
      <w:r>
        <w:rPr>
          <w:rFonts w:ascii="Times New Roman" w:hAnsi="Times New Roman"/>
          <w:sz w:val="24"/>
          <w:szCs w:val="24"/>
        </w:rPr>
        <w:t>дложений о поощрении работников.</w:t>
      </w:r>
    </w:p>
    <w:p w:rsidR="00B47E05" w:rsidRDefault="00B47E05" w:rsidP="00B47E05">
      <w:pPr>
        <w:numPr>
          <w:ilvl w:val="0"/>
          <w:numId w:val="9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0147">
        <w:rPr>
          <w:rFonts w:ascii="Times New Roman" w:hAnsi="Times New Roman"/>
          <w:sz w:val="24"/>
          <w:szCs w:val="24"/>
          <w:lang w:eastAsia="ru-RU"/>
        </w:rPr>
        <w:t>Рассмотрение иных вопросов в соответствии с законодательством Российской Федерации.</w:t>
      </w:r>
    </w:p>
    <w:p w:rsidR="00B47E05" w:rsidRPr="00460147" w:rsidRDefault="00B47E05" w:rsidP="00B47E05">
      <w:pPr>
        <w:numPr>
          <w:ilvl w:val="0"/>
          <w:numId w:val="9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0147">
        <w:rPr>
          <w:rFonts w:ascii="Times New Roman" w:hAnsi="Times New Roman"/>
          <w:sz w:val="24"/>
          <w:szCs w:val="24"/>
        </w:rPr>
        <w:t xml:space="preserve">В рамках действующего законодательства принятие мер по защите чести, достоинства и профессиональной репутации работников, предупреждение противоправного вмешательства в их трудовую деятельность. 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</w:t>
      </w:r>
      <w:proofErr w:type="gramStart"/>
      <w:r w:rsidRPr="00460147">
        <w:rPr>
          <w:rFonts w:ascii="Times New Roman" w:hAnsi="Times New Roman"/>
          <w:sz w:val="24"/>
          <w:szCs w:val="24"/>
        </w:rPr>
        <w:t>объединении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47E05" w:rsidRDefault="00B47E05" w:rsidP="00B47E05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47E05" w:rsidRPr="00E86130" w:rsidRDefault="00B47E05" w:rsidP="00B47E05">
      <w:pPr>
        <w:pStyle w:val="a3"/>
        <w:tabs>
          <w:tab w:val="left" w:pos="426"/>
          <w:tab w:val="left" w:pos="567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b/>
          <w:sz w:val="24"/>
          <w:szCs w:val="24"/>
        </w:rPr>
        <w:t xml:space="preserve">Проектные группы </w:t>
      </w:r>
      <w:r w:rsidRPr="00E86130">
        <w:rPr>
          <w:rFonts w:ascii="Times New Roman" w:hAnsi="Times New Roman"/>
          <w:sz w:val="24"/>
          <w:szCs w:val="24"/>
        </w:rPr>
        <w:t xml:space="preserve"> создаются  из специалистов ДОУ (музыкальный руководитель, инструктор по физической культуре) и воспитателей.</w:t>
      </w:r>
    </w:p>
    <w:p w:rsidR="00B47E05" w:rsidRPr="00E86130" w:rsidRDefault="00B47E05" w:rsidP="00B47E05">
      <w:pPr>
        <w:pStyle w:val="a3"/>
        <w:tabs>
          <w:tab w:val="left" w:pos="426"/>
          <w:tab w:val="left" w:pos="567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E86130">
        <w:rPr>
          <w:rFonts w:ascii="Times New Roman" w:hAnsi="Times New Roman"/>
          <w:i/>
          <w:sz w:val="24"/>
          <w:szCs w:val="24"/>
        </w:rPr>
        <w:t>Функции Проектных групп:</w:t>
      </w:r>
    </w:p>
    <w:p w:rsidR="00B47E05" w:rsidRPr="00E86130" w:rsidRDefault="00B47E05" w:rsidP="00B47E05">
      <w:pPr>
        <w:pStyle w:val="a3"/>
        <w:numPr>
          <w:ilvl w:val="0"/>
          <w:numId w:val="80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Решают актуальные вопросы и проблемы  реализации программы развития ДОУ и осуществления инновационных проектов.</w:t>
      </w:r>
    </w:p>
    <w:p w:rsidR="00B47E05" w:rsidRPr="00E86130" w:rsidRDefault="00B47E05" w:rsidP="00B47E05">
      <w:pPr>
        <w:pStyle w:val="a3"/>
        <w:numPr>
          <w:ilvl w:val="0"/>
          <w:numId w:val="80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Разрабатывают и реализуют инновационные проекты, необходимое программно – методическое, материально – техническое, дидактическое обеспечение.</w:t>
      </w:r>
    </w:p>
    <w:p w:rsidR="00B47E05" w:rsidRPr="00E86130" w:rsidRDefault="00B47E05" w:rsidP="00B47E05">
      <w:pPr>
        <w:pStyle w:val="a3"/>
        <w:numPr>
          <w:ilvl w:val="0"/>
          <w:numId w:val="80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 xml:space="preserve">Осуществляют социальное взаимодействие, необходимые для успешности образовательного целостного процесса дошкольного учреждения. </w:t>
      </w:r>
    </w:p>
    <w:p w:rsidR="00B47E05" w:rsidRPr="00E86130" w:rsidRDefault="00B47E05" w:rsidP="00B47E05">
      <w:pPr>
        <w:pStyle w:val="a3"/>
        <w:numPr>
          <w:ilvl w:val="0"/>
          <w:numId w:val="80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Осуществляют рефлексию инновационной проектной деятельности, определяют пути устранения недостатков.</w:t>
      </w:r>
    </w:p>
    <w:p w:rsidR="00B47E05" w:rsidRPr="00E86130" w:rsidRDefault="00B47E05" w:rsidP="00B47E05">
      <w:pPr>
        <w:pStyle w:val="a3"/>
        <w:numPr>
          <w:ilvl w:val="0"/>
          <w:numId w:val="80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>Обобщают результаты творческой работы, пропагандируют их.</w:t>
      </w:r>
    </w:p>
    <w:p w:rsidR="00B47E05" w:rsidRDefault="00B47E05" w:rsidP="00B47E05">
      <w:pPr>
        <w:pStyle w:val="a3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47E05" w:rsidRPr="00E86130" w:rsidRDefault="00B47E05" w:rsidP="00B47E05">
      <w:pPr>
        <w:pStyle w:val="a3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86130">
        <w:rPr>
          <w:rFonts w:ascii="Times New Roman" w:hAnsi="Times New Roman"/>
          <w:b/>
          <w:sz w:val="24"/>
          <w:szCs w:val="24"/>
        </w:rPr>
        <w:lastRenderedPageBreak/>
        <w:t>Мониторинг реализации программы.</w:t>
      </w:r>
    </w:p>
    <w:p w:rsidR="00B47E05" w:rsidRPr="00E86130" w:rsidRDefault="00B47E05" w:rsidP="00B47E05">
      <w:pPr>
        <w:shd w:val="clear" w:color="auto" w:fill="FFFFFF"/>
        <w:tabs>
          <w:tab w:val="left" w:pos="2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ab/>
      </w:r>
      <w:r w:rsidRPr="00E86130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и корректировка программы осуществляется </w:t>
      </w:r>
      <w:r>
        <w:rPr>
          <w:rFonts w:ascii="Times New Roman" w:eastAsia="Times New Roman" w:hAnsi="Times New Roman"/>
          <w:sz w:val="24"/>
          <w:szCs w:val="24"/>
        </w:rPr>
        <w:t>педагогическим</w:t>
      </w:r>
      <w:r w:rsidRPr="00E86130">
        <w:rPr>
          <w:rFonts w:ascii="Times New Roman" w:eastAsia="Times New Roman" w:hAnsi="Times New Roman"/>
          <w:sz w:val="24"/>
          <w:szCs w:val="24"/>
        </w:rPr>
        <w:t xml:space="preserve"> советом ДОУ. </w:t>
      </w:r>
      <w:r w:rsidRPr="00E86130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реализацией Программы осуществляется </w:t>
      </w:r>
      <w:proofErr w:type="gramStart"/>
      <w:r w:rsidRPr="00E86130">
        <w:rPr>
          <w:rFonts w:ascii="Times New Roman" w:eastAsia="Times New Roman" w:hAnsi="Times New Roman"/>
          <w:sz w:val="24"/>
          <w:szCs w:val="24"/>
          <w:lang w:eastAsia="ru-RU"/>
        </w:rPr>
        <w:t>заведующ</w:t>
      </w:r>
      <w:r w:rsidRPr="00E86130">
        <w:rPr>
          <w:rFonts w:ascii="Times New Roman" w:hAnsi="Times New Roman"/>
          <w:sz w:val="24"/>
          <w:szCs w:val="24"/>
        </w:rPr>
        <w:t>им</w:t>
      </w:r>
      <w:proofErr w:type="gramEnd"/>
      <w:r w:rsidRPr="00E86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6130">
        <w:rPr>
          <w:rFonts w:ascii="Times New Roman" w:hAnsi="Times New Roman"/>
          <w:sz w:val="24"/>
          <w:szCs w:val="24"/>
        </w:rPr>
        <w:t>дошкольного учреждения</w:t>
      </w:r>
      <w:r w:rsidRPr="00E8613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47E05" w:rsidRPr="00E86130" w:rsidRDefault="00B47E05" w:rsidP="00B47E05">
      <w:pPr>
        <w:pStyle w:val="a3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6130">
        <w:rPr>
          <w:rFonts w:ascii="Times New Roman" w:hAnsi="Times New Roman"/>
          <w:sz w:val="24"/>
          <w:szCs w:val="24"/>
        </w:rPr>
        <w:tab/>
        <w:t>Объектом контроля является деятельность педагогических работников,  предметом - соответствие результатов их педагогической деятельности законодательству РФ и иным нормативным правовым актам, включая приказы и распоряжения по ДОУ, решения педагогических советов.</w:t>
      </w:r>
    </w:p>
    <w:p w:rsidR="00B47E05" w:rsidRPr="00E86130" w:rsidRDefault="00B47E05" w:rsidP="00B47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130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Виды контроля:</w:t>
      </w:r>
    </w:p>
    <w:p w:rsidR="00B47E05" w:rsidRPr="00E86130" w:rsidRDefault="00B47E05" w:rsidP="00B47E05">
      <w:pPr>
        <w:widowControl w:val="0"/>
        <w:numPr>
          <w:ilvl w:val="0"/>
          <w:numId w:val="90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31"/>
          <w:sz w:val="24"/>
          <w:szCs w:val="24"/>
          <w:lang w:eastAsia="ru-RU"/>
        </w:rPr>
      </w:pPr>
      <w:r w:rsidRPr="00E86130">
        <w:rPr>
          <w:rFonts w:ascii="Times New Roman" w:eastAsia="Times New Roman" w:hAnsi="Times New Roman"/>
          <w:sz w:val="24"/>
          <w:szCs w:val="24"/>
          <w:lang w:eastAsia="ru-RU"/>
        </w:rPr>
        <w:t>Тематический: итоговый, персональный.</w:t>
      </w:r>
    </w:p>
    <w:p w:rsidR="00B47E05" w:rsidRPr="00E86130" w:rsidRDefault="00B47E05" w:rsidP="00B47E05">
      <w:pPr>
        <w:widowControl w:val="0"/>
        <w:numPr>
          <w:ilvl w:val="0"/>
          <w:numId w:val="90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5"/>
          <w:sz w:val="24"/>
          <w:szCs w:val="24"/>
          <w:lang w:eastAsia="ru-RU"/>
        </w:rPr>
      </w:pPr>
      <w:r w:rsidRPr="00E86130">
        <w:rPr>
          <w:rFonts w:ascii="Times New Roman" w:eastAsia="Times New Roman" w:hAnsi="Times New Roman"/>
          <w:sz w:val="24"/>
          <w:szCs w:val="24"/>
          <w:lang w:eastAsia="ru-RU"/>
        </w:rPr>
        <w:t>Фронтальный:   предварительный, текущий, итоговый.</w:t>
      </w:r>
    </w:p>
    <w:p w:rsidR="00B47E05" w:rsidRPr="00E86130" w:rsidRDefault="00B47E05" w:rsidP="00B47E05">
      <w:pPr>
        <w:widowControl w:val="0"/>
        <w:numPr>
          <w:ilvl w:val="0"/>
          <w:numId w:val="90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5"/>
          <w:sz w:val="24"/>
          <w:szCs w:val="24"/>
          <w:lang w:eastAsia="ru-RU"/>
        </w:rPr>
      </w:pPr>
      <w:r w:rsidRPr="00E86130">
        <w:rPr>
          <w:rFonts w:ascii="Times New Roman" w:eastAsia="Times New Roman" w:hAnsi="Times New Roman"/>
          <w:sz w:val="24"/>
          <w:szCs w:val="24"/>
          <w:lang w:eastAsia="ru-RU"/>
        </w:rPr>
        <w:t>Оперативный:   предупредительный, выборочный, экспресс - диагностика.</w:t>
      </w:r>
    </w:p>
    <w:p w:rsidR="00B47E05" w:rsidRPr="00E86130" w:rsidRDefault="00B47E05" w:rsidP="00B47E05">
      <w:pPr>
        <w:widowControl w:val="0"/>
        <w:numPr>
          <w:ilvl w:val="0"/>
          <w:numId w:val="90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5"/>
          <w:sz w:val="24"/>
          <w:szCs w:val="24"/>
          <w:lang w:eastAsia="ru-RU"/>
        </w:rPr>
      </w:pPr>
      <w:r w:rsidRPr="00E86130">
        <w:rPr>
          <w:rFonts w:ascii="Times New Roman" w:eastAsia="Times New Roman" w:hAnsi="Times New Roman"/>
          <w:sz w:val="24"/>
          <w:szCs w:val="24"/>
          <w:lang w:eastAsia="ru-RU"/>
        </w:rPr>
        <w:t>Сравнительный:   работа   двух      воспитателей   одной   группы,   работа воспитателей двух параллельных групп, взаимоконтроль.</w:t>
      </w:r>
    </w:p>
    <w:p w:rsidR="00B47E05" w:rsidRPr="00E86130" w:rsidRDefault="00B47E05" w:rsidP="00B47E05">
      <w:pPr>
        <w:widowControl w:val="0"/>
        <w:numPr>
          <w:ilvl w:val="0"/>
          <w:numId w:val="90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4"/>
          <w:sz w:val="24"/>
          <w:szCs w:val="24"/>
          <w:lang w:eastAsia="ru-RU"/>
        </w:rPr>
      </w:pPr>
      <w:r w:rsidRPr="00E86130">
        <w:rPr>
          <w:rFonts w:ascii="Times New Roman" w:eastAsia="Times New Roman" w:hAnsi="Times New Roman"/>
          <w:sz w:val="24"/>
          <w:szCs w:val="24"/>
          <w:lang w:eastAsia="ru-RU"/>
        </w:rPr>
        <w:t>Самоконтроль:  частичный контроль с коррекции деятельности, работа на доверии.</w:t>
      </w:r>
    </w:p>
    <w:p w:rsidR="00B47E05" w:rsidRPr="00E86130" w:rsidRDefault="00B47E05" w:rsidP="00B47E05">
      <w:pPr>
        <w:pStyle w:val="a3"/>
        <w:spacing w:after="0" w:line="2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47E05" w:rsidRPr="008B1B50" w:rsidRDefault="00B47E05" w:rsidP="00B47E05">
      <w:pPr>
        <w:pStyle w:val="a3"/>
        <w:numPr>
          <w:ilvl w:val="0"/>
          <w:numId w:val="78"/>
        </w:numPr>
        <w:spacing w:after="0" w:line="20" w:lineRule="atLeast"/>
        <w:ind w:left="426" w:hanging="568"/>
        <w:jc w:val="both"/>
        <w:rPr>
          <w:rFonts w:ascii="Times New Roman" w:hAnsi="Times New Roman"/>
          <w:b/>
          <w:sz w:val="28"/>
          <w:szCs w:val="28"/>
        </w:rPr>
      </w:pPr>
      <w:r w:rsidRPr="008B1B50">
        <w:rPr>
          <w:rFonts w:ascii="Times New Roman" w:hAnsi="Times New Roman"/>
          <w:b/>
          <w:sz w:val="28"/>
          <w:szCs w:val="28"/>
        </w:rPr>
        <w:t>Целевые показатели и цифровые индикаторы их достижения</w:t>
      </w:r>
    </w:p>
    <w:p w:rsidR="00B47E05" w:rsidRPr="00E86130" w:rsidRDefault="00B47E05" w:rsidP="00B47E05">
      <w:pPr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004"/>
        <w:gridCol w:w="6095"/>
      </w:tblGrid>
      <w:tr w:rsidR="00B47E05" w:rsidRPr="00E86130" w:rsidTr="00DF79B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E05" w:rsidRPr="00E86130" w:rsidRDefault="00B47E05" w:rsidP="00CC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E05" w:rsidRPr="00E86130" w:rsidRDefault="00B47E05" w:rsidP="00CC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Целевые показатели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E05" w:rsidRPr="00E86130" w:rsidRDefault="00B47E05" w:rsidP="00CC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эффективности</w:t>
            </w:r>
          </w:p>
        </w:tc>
      </w:tr>
      <w:tr w:rsidR="00B47E05" w:rsidRPr="00E86130" w:rsidTr="00DF79BA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E05" w:rsidRPr="00E86130" w:rsidRDefault="00B47E05" w:rsidP="00CC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E05" w:rsidRPr="00E86130" w:rsidRDefault="00B47E05" w:rsidP="00CC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Соответствие деятельности 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образовательного          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учреждения                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законодательству          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Российской Федерации в    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области образования  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E05" w:rsidRPr="00E86130" w:rsidRDefault="00B47E05" w:rsidP="00CC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нарушений законодательства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Российской Федерации.                    </w:t>
            </w:r>
          </w:p>
        </w:tc>
      </w:tr>
      <w:tr w:rsidR="00B47E05" w:rsidRPr="00E86130" w:rsidTr="00DF79BA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E05" w:rsidRPr="00E86130" w:rsidRDefault="00B47E05" w:rsidP="00CC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E05" w:rsidRPr="00E86130" w:rsidRDefault="00B47E05" w:rsidP="00CC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Кадровое обеспечение      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образовательного процесса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E05" w:rsidRPr="00E86130" w:rsidRDefault="00B47E05" w:rsidP="00CC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Оптимальна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укомплектованность образовательного учреждения кадрами,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ие квалификации работников   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учреждения занимаемым должностям.        </w:t>
            </w:r>
          </w:p>
        </w:tc>
      </w:tr>
      <w:tr w:rsidR="00B47E05" w:rsidRPr="00E86130" w:rsidTr="00DF79BA">
        <w:trPr>
          <w:cantSplit/>
          <w:trHeight w:val="2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E05" w:rsidRPr="00E86130" w:rsidRDefault="00B47E05" w:rsidP="00CC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E05" w:rsidRPr="00E86130" w:rsidRDefault="00B47E05" w:rsidP="00CC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высокого      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качества обучения и       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воспитания           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E05" w:rsidRDefault="00B47E05" w:rsidP="00CC6C7E">
            <w:pPr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Показатели успешности по освоению         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образовательн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дошкольного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47E05" w:rsidRDefault="00B47E05" w:rsidP="00CC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воспитанников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победителей и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призеров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лимпиад и конкурсов, проводимых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муницип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альном, региональном,           федеральном,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ждународном уровнях.      </w:t>
            </w:r>
          </w:p>
          <w:p w:rsidR="00B47E05" w:rsidRDefault="00B47E05" w:rsidP="00CC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подхода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образова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нии:                            сохранение и укрепление психического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физического здоровья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воспитанников.      </w:t>
            </w:r>
          </w:p>
          <w:p w:rsidR="00B47E05" w:rsidRPr="00E86130" w:rsidRDefault="00B47E05" w:rsidP="00CC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готовности выпускников к обучению в школе.</w:t>
            </w:r>
          </w:p>
        </w:tc>
      </w:tr>
      <w:tr w:rsidR="00B47E05" w:rsidRPr="00E86130" w:rsidTr="00DF79BA"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E05" w:rsidRPr="00E86130" w:rsidRDefault="00B47E05" w:rsidP="00CC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E05" w:rsidRPr="00E86130" w:rsidRDefault="00B47E05" w:rsidP="00CC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доступности   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качественного образования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E05" w:rsidRDefault="00B47E05" w:rsidP="00CC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условий, позволяющих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воспитанникам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бразовательн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ую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ДОУ,     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обеспечивающ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ую им</w:t>
            </w:r>
          </w:p>
          <w:p w:rsidR="00B47E05" w:rsidRDefault="00B47E05" w:rsidP="00CC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успешное развитие в   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соответствии с возрастны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 особенностями,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ьными склонностями и         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предпочтен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иями:                        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соотв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етствие квалификации          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ских кадров реализуемой       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ДОУ;            </w:t>
            </w:r>
          </w:p>
          <w:p w:rsidR="00B47E05" w:rsidRPr="00E86130" w:rsidRDefault="00B47E05" w:rsidP="00CC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организация индивидуальной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аботы с воспитанниками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(одаренными, имеющими проблемы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 здоровьем и т.п.).                    </w:t>
            </w:r>
          </w:p>
        </w:tc>
      </w:tr>
      <w:tr w:rsidR="00B47E05" w:rsidRPr="00E86130" w:rsidTr="00DF79BA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E05" w:rsidRPr="00E86130" w:rsidRDefault="00B47E05" w:rsidP="00CC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E05" w:rsidRPr="00E86130" w:rsidRDefault="00B47E05" w:rsidP="00CC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для      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получения воспитанниками дополнительных услуг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E05" w:rsidRDefault="00B47E05" w:rsidP="00CC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Охват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воспитанников (в процентах от  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 кол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ичества):                      </w:t>
            </w:r>
          </w:p>
          <w:p w:rsidR="00B47E05" w:rsidRDefault="00B47E05" w:rsidP="00CC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иями по дополнительным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образовательным прогр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аммам;              </w:t>
            </w:r>
          </w:p>
          <w:p w:rsidR="00B47E05" w:rsidRDefault="00B47E05" w:rsidP="00CC6C7E">
            <w:pPr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ество образовательных программ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ьного образования детей.       </w:t>
            </w:r>
          </w:p>
          <w:p w:rsidR="00B47E05" w:rsidRPr="00E86130" w:rsidRDefault="00B47E05" w:rsidP="00CC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Финан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совая доступность в получении 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дополнительных образовательных услуг.    </w:t>
            </w:r>
          </w:p>
        </w:tc>
      </w:tr>
      <w:tr w:rsidR="00B47E05" w:rsidRPr="00E86130" w:rsidTr="00DF79BA">
        <w:trPr>
          <w:cantSplit/>
          <w:trHeight w:val="229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E05" w:rsidRPr="00E86130" w:rsidRDefault="00B47E05" w:rsidP="00CC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E05" w:rsidRPr="00E86130" w:rsidRDefault="00B47E05" w:rsidP="00CC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Эффективное использование 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современных               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образовательных           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технологий в              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образовательном процессе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E05" w:rsidRDefault="00B47E05" w:rsidP="00CC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6.1.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ество и виды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педагогических</w:t>
            </w:r>
          </w:p>
          <w:p w:rsidR="00DF79BA" w:rsidRDefault="00B47E05" w:rsidP="00DF79BA">
            <w:pPr>
              <w:tabs>
                <w:tab w:val="left" w:pos="922"/>
                <w:tab w:val="left" w:pos="35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технологий, используемых в</w:t>
            </w:r>
            <w:r w:rsidR="00DF7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</w:t>
            </w:r>
            <w:r w:rsidR="00DF7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льном учреждении в  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целом и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ступеням образования, в том  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числе:    </w:t>
            </w:r>
            <w:r w:rsidR="00DF7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</w:t>
            </w:r>
            <w:r w:rsidR="00DF7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щего обучения;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проектных методов обучения;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ионно-коммуникационных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технологий</w:t>
            </w:r>
            <w:r w:rsidR="00DF7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                      </w:t>
            </w:r>
          </w:p>
          <w:p w:rsidR="00B47E05" w:rsidRDefault="00B47E05" w:rsidP="00DF79BA">
            <w:pPr>
              <w:tabs>
                <w:tab w:val="left" w:pos="922"/>
                <w:tab w:val="left" w:pos="35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технологий и т.п.  </w:t>
            </w:r>
          </w:p>
          <w:p w:rsidR="00B47E05" w:rsidRPr="00E86130" w:rsidRDefault="00B47E05" w:rsidP="00CC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6.2.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педагогов, эффективно         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использующ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их конкретные педагогические  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технологии.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</w:p>
        </w:tc>
      </w:tr>
      <w:tr w:rsidR="00B47E05" w:rsidRPr="00E86130" w:rsidTr="00DF79BA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E05" w:rsidRPr="00E86130" w:rsidRDefault="00B47E05" w:rsidP="00CC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E05" w:rsidRPr="00E86130" w:rsidRDefault="00B47E05" w:rsidP="00CC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программы      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развития образовательного 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учреждения           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E05" w:rsidRPr="00E86130" w:rsidRDefault="00B47E05" w:rsidP="00CC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уровня реализации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качества 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развития образовательного     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документа, являющегося   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</w:t>
            </w:r>
            <w:r w:rsidR="00DF7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онной основой управления      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инновационными процессами.               </w:t>
            </w:r>
          </w:p>
        </w:tc>
      </w:tr>
      <w:tr w:rsidR="00B47E05" w:rsidRPr="00E86130" w:rsidTr="00DF79BA">
        <w:trPr>
          <w:cantSplit/>
          <w:trHeight w:val="27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E05" w:rsidRPr="00E86130" w:rsidRDefault="00B47E05" w:rsidP="00CC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E05" w:rsidRPr="00E86130" w:rsidRDefault="00B47E05" w:rsidP="00CC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для      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сохранения здоровья       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обучающихся          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E05" w:rsidRDefault="00B47E05" w:rsidP="00CC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направленных на снижение     заболеваемости воспитанников.    </w:t>
            </w:r>
          </w:p>
          <w:p w:rsidR="00B47E05" w:rsidRDefault="00B47E05" w:rsidP="00CC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8.2.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дение санитарно-гигиенических 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 в процессе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организации режимных моментов.      </w:t>
            </w:r>
          </w:p>
          <w:p w:rsidR="00B47E05" w:rsidRDefault="00B47E05" w:rsidP="00CC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8.3. Обеспечение двигательной нагрузки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..                 </w:t>
            </w:r>
          </w:p>
          <w:p w:rsidR="00B47E05" w:rsidRDefault="00B47E05" w:rsidP="00CC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8.4.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тие мер по предупреждению     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травматизма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воспитанников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ходе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режимных моментов.       </w:t>
            </w:r>
          </w:p>
          <w:p w:rsidR="00B47E05" w:rsidRDefault="00B47E05" w:rsidP="00CC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8.5.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условий для организации   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обеспечения.                </w:t>
            </w:r>
          </w:p>
          <w:p w:rsidR="00B47E05" w:rsidRDefault="00B47E05" w:rsidP="00CC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8.6.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условий для организации    качественного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итания.                        </w:t>
            </w:r>
          </w:p>
          <w:p w:rsidR="00B47E05" w:rsidRPr="00E86130" w:rsidRDefault="00B47E05" w:rsidP="00CC6C7E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8.7.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занятий физического развития детей (подвижные игры, физ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инутки, развлечения, эстафеты).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8.8.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Внедрение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проектов,          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ых на формирование здорового  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образа жизни 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воспитанников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            </w:t>
            </w:r>
          </w:p>
        </w:tc>
      </w:tr>
      <w:tr w:rsidR="00B47E05" w:rsidRPr="00E86130" w:rsidTr="00DF79BA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E05" w:rsidRPr="00E86130" w:rsidRDefault="00B47E05" w:rsidP="00CC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E05" w:rsidRPr="00E86130" w:rsidRDefault="00B47E05" w:rsidP="00CC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комплексной   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безопасности и охраны     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труда в образовательном   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учреждении           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E05" w:rsidRDefault="00B47E05" w:rsidP="00CC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9.1.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дение правил пожарной         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ти, санитарно-гигиенических   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норм, прав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 по охране труда.            </w:t>
            </w:r>
          </w:p>
          <w:p w:rsidR="00B47E05" w:rsidRDefault="00B47E05" w:rsidP="00CC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9.2.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дение мероприятий и принятие  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 по ант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итеррористической защите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льного учреждения.             </w:t>
            </w:r>
          </w:p>
          <w:p w:rsidR="00B47E05" w:rsidRPr="00E86130" w:rsidRDefault="00B47E05" w:rsidP="00CC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9.3.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товка коллектива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льного учреждения в области   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безопасности жизнедеятельности.          </w:t>
            </w:r>
          </w:p>
        </w:tc>
      </w:tr>
      <w:tr w:rsidR="00B47E05" w:rsidRPr="00E86130" w:rsidTr="00DF79BA"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E05" w:rsidRPr="00E86130" w:rsidRDefault="00B47E05" w:rsidP="00CC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E05" w:rsidRPr="00E86130" w:rsidRDefault="00B47E05" w:rsidP="00CC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системы          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государственно-           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общественного управления  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образовательным           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учреждением          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E05" w:rsidRDefault="00B47E05" w:rsidP="00CC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Сочетание принципов единоначалия и      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самоуправления:                         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</w:t>
            </w:r>
            <w:proofErr w:type="gramStart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аличие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органов общественного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отражающих интересы воспитанников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их родите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лей;     </w:t>
            </w:r>
          </w:p>
          <w:p w:rsidR="00B47E05" w:rsidRDefault="00B47E05" w:rsidP="00CC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наличие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Управляющего совета;          </w:t>
            </w:r>
          </w:p>
          <w:p w:rsidR="00B47E05" w:rsidRDefault="00B47E05" w:rsidP="00CC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наличие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Попечительского совета;       </w:t>
            </w:r>
          </w:p>
          <w:p w:rsidR="00B47E05" w:rsidRDefault="00B47E05" w:rsidP="00CC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аличие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нормативной базы по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государственно-обществе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нному управлению в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льном учреждении;              </w:t>
            </w:r>
          </w:p>
          <w:p w:rsidR="00B47E05" w:rsidRPr="00E86130" w:rsidRDefault="00B47E05" w:rsidP="00CC6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внедрение форм и методов по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 доступности и открытости    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информации о деятельности               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образовател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ьного учреждения, включая создание сайтов в сети  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проведение социологических </w:t>
            </w:r>
            <w:r w:rsidRPr="00E86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опросов, дней открытых дверей и др.      </w:t>
            </w:r>
          </w:p>
        </w:tc>
      </w:tr>
    </w:tbl>
    <w:p w:rsidR="00B47E05" w:rsidRDefault="00B47E05" w:rsidP="00B47E05">
      <w:pPr>
        <w:pStyle w:val="a3"/>
        <w:spacing w:after="0" w:line="2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B47E05" w:rsidRDefault="00B47E05" w:rsidP="00B47E05">
      <w:pPr>
        <w:pStyle w:val="a3"/>
        <w:spacing w:after="0" w:line="2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B47E05" w:rsidRPr="00E86130" w:rsidRDefault="00B47E05" w:rsidP="00B47E05">
      <w:pPr>
        <w:pStyle w:val="a3"/>
        <w:spacing w:after="0" w:line="2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B47E05" w:rsidRPr="00E86130" w:rsidRDefault="00B47E05" w:rsidP="00B47E05">
      <w:pPr>
        <w:pStyle w:val="a3"/>
        <w:numPr>
          <w:ilvl w:val="0"/>
          <w:numId w:val="78"/>
        </w:numPr>
        <w:spacing w:after="0" w:line="20" w:lineRule="atLeast"/>
        <w:ind w:left="426" w:hanging="720"/>
        <w:jc w:val="both"/>
        <w:rPr>
          <w:rFonts w:ascii="Times New Roman" w:hAnsi="Times New Roman"/>
          <w:b/>
          <w:sz w:val="28"/>
          <w:szCs w:val="28"/>
        </w:rPr>
      </w:pPr>
      <w:r w:rsidRPr="00E86130">
        <w:rPr>
          <w:rFonts w:ascii="Times New Roman" w:hAnsi="Times New Roman"/>
          <w:b/>
          <w:sz w:val="28"/>
          <w:szCs w:val="28"/>
        </w:rPr>
        <w:t>Дорожная карта реализации программы</w:t>
      </w:r>
    </w:p>
    <w:p w:rsidR="00B47E05" w:rsidRDefault="00B47E05" w:rsidP="00B47E05">
      <w:pPr>
        <w:pStyle w:val="a3"/>
        <w:spacing w:after="0" w:line="20" w:lineRule="atLeast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418"/>
        <w:gridCol w:w="1134"/>
        <w:gridCol w:w="1276"/>
        <w:gridCol w:w="1417"/>
        <w:gridCol w:w="3260"/>
      </w:tblGrid>
      <w:tr w:rsidR="00B47E05" w:rsidRPr="008A20AD" w:rsidTr="00DF79BA">
        <w:tc>
          <w:tcPr>
            <w:tcW w:w="1242" w:type="dxa"/>
            <w:tcBorders>
              <w:tl2br w:val="single" w:sz="4" w:space="0" w:color="auto"/>
            </w:tcBorders>
          </w:tcPr>
          <w:p w:rsidR="00B47E05" w:rsidRPr="008A20AD" w:rsidRDefault="00B47E05" w:rsidP="00CC6C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0AD">
              <w:rPr>
                <w:rFonts w:ascii="Times New Roman" w:hAnsi="Times New Roman"/>
                <w:b/>
                <w:sz w:val="24"/>
                <w:szCs w:val="24"/>
              </w:rPr>
              <w:t>Проекты</w:t>
            </w:r>
          </w:p>
          <w:p w:rsidR="00B47E05" w:rsidRPr="008A20AD" w:rsidRDefault="00B47E05" w:rsidP="00CC6C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7E05" w:rsidRPr="008A20AD" w:rsidRDefault="00B47E05" w:rsidP="00CC6C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7E05" w:rsidRPr="008A20AD" w:rsidRDefault="00B47E05" w:rsidP="00CC6C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7E05" w:rsidRPr="008A20AD" w:rsidRDefault="00B47E05" w:rsidP="00CC6C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7E05" w:rsidRPr="008A20AD" w:rsidRDefault="00B47E05" w:rsidP="00CC6C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7E05" w:rsidRPr="008A20AD" w:rsidRDefault="00B47E05" w:rsidP="00CC6C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7E05" w:rsidRPr="008A20AD" w:rsidRDefault="00B47E05" w:rsidP="00CC6C7E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8A20AD"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8" w:type="dxa"/>
          </w:tcPr>
          <w:p w:rsidR="00B47E05" w:rsidRPr="008A20AD" w:rsidRDefault="00B47E05" w:rsidP="00CC6C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0A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8A20AD">
              <w:rPr>
                <w:rFonts w:ascii="Times New Roman" w:hAnsi="Times New Roman"/>
                <w:sz w:val="24"/>
                <w:szCs w:val="24"/>
              </w:rPr>
              <w:t>Организа-ция</w:t>
            </w:r>
            <w:proofErr w:type="spellEnd"/>
            <w:proofErr w:type="gramEnd"/>
            <w:r w:rsidRPr="008A20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0AD">
              <w:rPr>
                <w:rFonts w:ascii="Times New Roman" w:hAnsi="Times New Roman"/>
                <w:sz w:val="24"/>
                <w:szCs w:val="24"/>
              </w:rPr>
              <w:t>образо-вательного</w:t>
            </w:r>
            <w:proofErr w:type="spellEnd"/>
            <w:r w:rsidRPr="008A20AD">
              <w:rPr>
                <w:rFonts w:ascii="Times New Roman" w:hAnsi="Times New Roman"/>
                <w:sz w:val="24"/>
                <w:szCs w:val="24"/>
              </w:rPr>
              <w:t xml:space="preserve"> процесса в ДОУ в </w:t>
            </w:r>
            <w:proofErr w:type="spellStart"/>
            <w:r w:rsidRPr="008A20AD">
              <w:rPr>
                <w:rFonts w:ascii="Times New Roman" w:hAnsi="Times New Roman"/>
                <w:sz w:val="24"/>
                <w:szCs w:val="24"/>
              </w:rPr>
              <w:t>ус-лолиях</w:t>
            </w:r>
            <w:proofErr w:type="spellEnd"/>
            <w:r w:rsidRPr="008A20AD">
              <w:rPr>
                <w:rFonts w:ascii="Times New Roman" w:hAnsi="Times New Roman"/>
                <w:sz w:val="24"/>
                <w:szCs w:val="24"/>
              </w:rPr>
              <w:t xml:space="preserve"> внедрения ФГОС».</w:t>
            </w:r>
          </w:p>
          <w:p w:rsidR="00B47E05" w:rsidRPr="008A20AD" w:rsidRDefault="00B47E05" w:rsidP="00CC6C7E">
            <w:pPr>
              <w:spacing w:after="0" w:line="240" w:lineRule="auto"/>
              <w:ind w:left="72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05" w:rsidRPr="008A20AD" w:rsidRDefault="00B47E05" w:rsidP="00CC6C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0AD">
              <w:rPr>
                <w:rFonts w:ascii="Times New Roman" w:hAnsi="Times New Roman"/>
                <w:sz w:val="24"/>
                <w:szCs w:val="24"/>
              </w:rPr>
              <w:t>«Подари здоровье детям».</w:t>
            </w:r>
          </w:p>
          <w:p w:rsidR="00B47E05" w:rsidRPr="008A20AD" w:rsidRDefault="00B47E05" w:rsidP="00CC6C7E">
            <w:pPr>
              <w:spacing w:after="0" w:line="240" w:lineRule="auto"/>
              <w:ind w:left="72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7E05" w:rsidRPr="008A20AD" w:rsidRDefault="00B47E05" w:rsidP="00CC6C7E">
            <w:pPr>
              <w:spacing w:after="0" w:line="240" w:lineRule="auto"/>
              <w:ind w:left="34" w:hanging="34"/>
              <w:contextualSpacing/>
              <w:rPr>
                <w:rFonts w:eastAsia="Times New Roman"/>
                <w:sz w:val="24"/>
                <w:szCs w:val="24"/>
              </w:rPr>
            </w:pPr>
            <w:r w:rsidRPr="008A20AD">
              <w:rPr>
                <w:rFonts w:ascii="Times New Roman" w:eastAsia="Times New Roman" w:hAnsi="Times New Roman"/>
                <w:sz w:val="24"/>
                <w:szCs w:val="24"/>
              </w:rPr>
              <w:t>«Я с тобой, мой край родной!».</w:t>
            </w:r>
          </w:p>
        </w:tc>
        <w:tc>
          <w:tcPr>
            <w:tcW w:w="1417" w:type="dxa"/>
          </w:tcPr>
          <w:p w:rsidR="00B47E05" w:rsidRPr="008A20AD" w:rsidRDefault="00B47E05" w:rsidP="00CC6C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0AD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8A20AD">
              <w:rPr>
                <w:rFonts w:ascii="Times New Roman" w:eastAsia="Times New Roman" w:hAnsi="Times New Roman"/>
                <w:sz w:val="24"/>
                <w:szCs w:val="24"/>
              </w:rPr>
              <w:t>Повыше-ние</w:t>
            </w:r>
            <w:proofErr w:type="spellEnd"/>
            <w:proofErr w:type="gramEnd"/>
            <w:r w:rsidRPr="008A20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0AD">
              <w:rPr>
                <w:rFonts w:ascii="Times New Roman" w:eastAsia="Times New Roman" w:hAnsi="Times New Roman"/>
                <w:sz w:val="24"/>
                <w:szCs w:val="24"/>
              </w:rPr>
              <w:t>про-фессио-нальной</w:t>
            </w:r>
            <w:proofErr w:type="spellEnd"/>
            <w:r w:rsidRPr="008A20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0AD">
              <w:rPr>
                <w:rFonts w:ascii="Times New Roman" w:eastAsia="Times New Roman" w:hAnsi="Times New Roman"/>
                <w:sz w:val="24"/>
                <w:szCs w:val="24"/>
              </w:rPr>
              <w:t>компетен-тности</w:t>
            </w:r>
            <w:proofErr w:type="spellEnd"/>
            <w:r w:rsidRPr="008A20AD">
              <w:rPr>
                <w:rFonts w:ascii="Times New Roman" w:eastAsia="Times New Roman" w:hAnsi="Times New Roman"/>
                <w:sz w:val="24"/>
                <w:szCs w:val="24"/>
              </w:rPr>
              <w:t xml:space="preserve"> педагогов в условиях ДОУ».</w:t>
            </w:r>
          </w:p>
        </w:tc>
        <w:tc>
          <w:tcPr>
            <w:tcW w:w="3260" w:type="dxa"/>
          </w:tcPr>
          <w:p w:rsidR="00B47E05" w:rsidRPr="008A20AD" w:rsidRDefault="00B47E05" w:rsidP="00CC6C7E">
            <w:pPr>
              <w:spacing w:after="0" w:line="240" w:lineRule="auto"/>
              <w:ind w:left="720"/>
              <w:contextualSpacing/>
              <w:rPr>
                <w:rFonts w:eastAsia="Times New Roman"/>
                <w:sz w:val="24"/>
                <w:szCs w:val="24"/>
              </w:rPr>
            </w:pPr>
            <w:r w:rsidRPr="008A20AD">
              <w:rPr>
                <w:rFonts w:ascii="Times New Roman" w:eastAsia="Times New Roman" w:hAnsi="Times New Roman"/>
                <w:sz w:val="24"/>
                <w:szCs w:val="24"/>
              </w:rPr>
              <w:t>Управление программой</w:t>
            </w:r>
          </w:p>
        </w:tc>
      </w:tr>
      <w:tr w:rsidR="00B47E05" w:rsidTr="00DF79BA">
        <w:tc>
          <w:tcPr>
            <w:tcW w:w="1242" w:type="dxa"/>
          </w:tcPr>
          <w:p w:rsidR="00B47E05" w:rsidRPr="008A20AD" w:rsidRDefault="00B47E05" w:rsidP="00CC6C7E">
            <w:pPr>
              <w:spacing w:after="0" w:line="240" w:lineRule="auto"/>
              <w:contextualSpacing/>
              <w:rPr>
                <w:rFonts w:eastAsia="Times New Roman"/>
              </w:rPr>
            </w:pPr>
            <w:r w:rsidRPr="008A20AD">
              <w:rPr>
                <w:rFonts w:ascii="Times New Roman" w:eastAsia="Times New Roman" w:hAnsi="Times New Roman"/>
                <w:sz w:val="24"/>
                <w:szCs w:val="24"/>
              </w:rPr>
              <w:t>Январь – Июнь 2015</w:t>
            </w:r>
          </w:p>
        </w:tc>
        <w:tc>
          <w:tcPr>
            <w:tcW w:w="1418" w:type="dxa"/>
          </w:tcPr>
          <w:p w:rsidR="00B47E05" w:rsidRPr="008A20AD" w:rsidRDefault="00B47E05" w:rsidP="00CC6C7E">
            <w:pPr>
              <w:spacing w:after="0" w:line="240" w:lineRule="auto"/>
              <w:ind w:left="720"/>
              <w:contextualSpacing/>
              <w:jc w:val="center"/>
              <w:rPr>
                <w:rFonts w:eastAsia="Times New Roman"/>
              </w:rPr>
            </w:pPr>
          </w:p>
          <w:p w:rsidR="00B47E05" w:rsidRDefault="00B47E05" w:rsidP="00CC6C7E">
            <w:pPr>
              <w:pStyle w:val="a3"/>
              <w:numPr>
                <w:ilvl w:val="0"/>
                <w:numId w:val="116"/>
              </w:num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B47E05" w:rsidRPr="008A20AD" w:rsidRDefault="00B47E05" w:rsidP="00CC6C7E">
            <w:pPr>
              <w:spacing w:after="0" w:line="240" w:lineRule="auto"/>
              <w:ind w:left="7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B47E05" w:rsidRPr="008A20AD" w:rsidRDefault="00B47E05" w:rsidP="00CC6C7E">
            <w:pPr>
              <w:spacing w:after="0" w:line="240" w:lineRule="auto"/>
              <w:ind w:left="7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</w:tcPr>
          <w:p w:rsidR="00B47E05" w:rsidRPr="008A20AD" w:rsidRDefault="00B47E05" w:rsidP="00CC6C7E">
            <w:pPr>
              <w:spacing w:after="0" w:line="240" w:lineRule="auto"/>
              <w:ind w:left="7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3260" w:type="dxa"/>
          </w:tcPr>
          <w:p w:rsidR="00B47E05" w:rsidRPr="008A20AD" w:rsidRDefault="00B47E05" w:rsidP="00CC6C7E">
            <w:pPr>
              <w:spacing w:after="0" w:line="240" w:lineRule="auto"/>
              <w:ind w:left="34"/>
              <w:contextualSpacing/>
              <w:jc w:val="both"/>
              <w:rPr>
                <w:rFonts w:eastAsia="Times New Roman"/>
              </w:rPr>
            </w:pPr>
            <w:r w:rsidRPr="008A20AD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Приказы, анализ, локальные акты, протоколы, внесение </w:t>
            </w:r>
            <w:proofErr w:type="gramStart"/>
            <w:r w:rsidRPr="008A20AD">
              <w:rPr>
                <w:rFonts w:ascii="Times New Roman" w:eastAsia="Times New Roman" w:hAnsi="Times New Roman"/>
                <w:sz w:val="24"/>
                <w:szCs w:val="24"/>
              </w:rPr>
              <w:t>изменении</w:t>
            </w:r>
            <w:proofErr w:type="gramEnd"/>
            <w:r w:rsidRPr="008A20AD">
              <w:rPr>
                <w:rFonts w:ascii="Times New Roman" w:eastAsia="Times New Roman" w:hAnsi="Times New Roman"/>
                <w:sz w:val="24"/>
                <w:szCs w:val="24"/>
              </w:rPr>
              <w:t xml:space="preserve"> в должностные инструкции.</w:t>
            </w:r>
          </w:p>
        </w:tc>
      </w:tr>
      <w:tr w:rsidR="00B47E05" w:rsidTr="00DF79BA">
        <w:tc>
          <w:tcPr>
            <w:tcW w:w="1242" w:type="dxa"/>
          </w:tcPr>
          <w:p w:rsidR="00B47E05" w:rsidRPr="008A20AD" w:rsidRDefault="00B47E05" w:rsidP="00CC6C7E">
            <w:pPr>
              <w:spacing w:after="0" w:line="240" w:lineRule="auto"/>
              <w:contextualSpacing/>
              <w:rPr>
                <w:rFonts w:eastAsia="Times New Roman"/>
              </w:rPr>
            </w:pPr>
            <w:r w:rsidRPr="008A20AD">
              <w:rPr>
                <w:rFonts w:ascii="Times New Roman" w:eastAsia="Times New Roman" w:hAnsi="Times New Roman"/>
                <w:sz w:val="24"/>
                <w:szCs w:val="24"/>
              </w:rPr>
              <w:t>Июль – Декабрь 2015</w:t>
            </w:r>
          </w:p>
        </w:tc>
        <w:tc>
          <w:tcPr>
            <w:tcW w:w="1418" w:type="dxa"/>
          </w:tcPr>
          <w:p w:rsidR="00B47E05" w:rsidRPr="008A20AD" w:rsidRDefault="00B47E05" w:rsidP="00CC6C7E">
            <w:pPr>
              <w:spacing w:after="0" w:line="240" w:lineRule="auto"/>
              <w:ind w:left="720"/>
              <w:contextualSpacing/>
              <w:jc w:val="center"/>
              <w:rPr>
                <w:rFonts w:eastAsia="Times New Roman"/>
              </w:rPr>
            </w:pPr>
          </w:p>
          <w:p w:rsidR="00B47E05" w:rsidRDefault="00B47E05" w:rsidP="00CC6C7E">
            <w:pPr>
              <w:pStyle w:val="a3"/>
              <w:numPr>
                <w:ilvl w:val="0"/>
                <w:numId w:val="116"/>
              </w:num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B47E05" w:rsidRPr="008A20AD" w:rsidRDefault="00B47E05" w:rsidP="00CC6C7E">
            <w:pPr>
              <w:spacing w:after="0" w:line="240" w:lineRule="auto"/>
              <w:ind w:left="7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B47E05" w:rsidRPr="008A20AD" w:rsidRDefault="00B47E05" w:rsidP="00CC6C7E">
            <w:pPr>
              <w:spacing w:after="0" w:line="240" w:lineRule="auto"/>
              <w:ind w:left="7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</w:tcPr>
          <w:p w:rsidR="00B47E05" w:rsidRPr="008A20AD" w:rsidRDefault="00B47E05" w:rsidP="00CC6C7E">
            <w:pPr>
              <w:spacing w:after="0" w:line="240" w:lineRule="auto"/>
              <w:ind w:left="7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3260" w:type="dxa"/>
          </w:tcPr>
          <w:p w:rsidR="00B47E05" w:rsidRPr="008A20AD" w:rsidRDefault="00B47E05" w:rsidP="00CC6C7E">
            <w:pPr>
              <w:spacing w:after="0" w:line="240" w:lineRule="auto"/>
              <w:ind w:left="34" w:hanging="34"/>
              <w:contextualSpacing/>
              <w:jc w:val="both"/>
              <w:rPr>
                <w:rFonts w:eastAsia="Times New Roman"/>
              </w:rPr>
            </w:pPr>
            <w:r w:rsidRPr="008A20AD">
              <w:rPr>
                <w:rFonts w:ascii="Times New Roman" w:eastAsia="Times New Roman" w:hAnsi="Times New Roman"/>
                <w:sz w:val="24"/>
                <w:szCs w:val="24"/>
              </w:rPr>
              <w:t>Приказ, положения, протоколы, планы.</w:t>
            </w:r>
          </w:p>
        </w:tc>
      </w:tr>
      <w:tr w:rsidR="00B47E05" w:rsidTr="00DF79BA">
        <w:tc>
          <w:tcPr>
            <w:tcW w:w="1242" w:type="dxa"/>
          </w:tcPr>
          <w:p w:rsidR="00B47E05" w:rsidRPr="008A20AD" w:rsidRDefault="00B47E05" w:rsidP="00CC6C7E">
            <w:pPr>
              <w:spacing w:after="0" w:line="240" w:lineRule="auto"/>
              <w:contextualSpacing/>
              <w:rPr>
                <w:rFonts w:eastAsia="Times New Roman"/>
              </w:rPr>
            </w:pPr>
            <w:r w:rsidRPr="008A20AD">
              <w:rPr>
                <w:rFonts w:ascii="Times New Roman" w:eastAsia="Times New Roman" w:hAnsi="Times New Roman"/>
                <w:sz w:val="24"/>
                <w:szCs w:val="24"/>
              </w:rPr>
              <w:t>Январь – Июнь 2016</w:t>
            </w:r>
          </w:p>
        </w:tc>
        <w:tc>
          <w:tcPr>
            <w:tcW w:w="1418" w:type="dxa"/>
          </w:tcPr>
          <w:p w:rsidR="00B47E05" w:rsidRPr="008A20AD" w:rsidRDefault="00B47E05" w:rsidP="00CC6C7E">
            <w:pPr>
              <w:spacing w:after="0" w:line="240" w:lineRule="auto"/>
              <w:ind w:left="720"/>
              <w:contextualSpacing/>
              <w:jc w:val="center"/>
              <w:rPr>
                <w:rFonts w:eastAsia="Times New Roman"/>
              </w:rPr>
            </w:pPr>
          </w:p>
          <w:p w:rsidR="00B47E05" w:rsidRDefault="00B47E05" w:rsidP="00CC6C7E">
            <w:pPr>
              <w:pStyle w:val="a3"/>
              <w:numPr>
                <w:ilvl w:val="0"/>
                <w:numId w:val="116"/>
              </w:num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B47E05" w:rsidRPr="008A20AD" w:rsidRDefault="00B47E05" w:rsidP="00CC6C7E">
            <w:pPr>
              <w:spacing w:after="0" w:line="240" w:lineRule="auto"/>
              <w:ind w:left="720"/>
              <w:contextualSpacing/>
              <w:jc w:val="center"/>
              <w:rPr>
                <w:rFonts w:eastAsia="Times New Roman"/>
              </w:rPr>
            </w:pPr>
          </w:p>
          <w:p w:rsidR="00B47E05" w:rsidRDefault="00B47E05" w:rsidP="00CC6C7E">
            <w:pPr>
              <w:pStyle w:val="a3"/>
              <w:numPr>
                <w:ilvl w:val="0"/>
                <w:numId w:val="11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47E05" w:rsidRPr="008A20AD" w:rsidRDefault="00B47E05" w:rsidP="00CC6C7E">
            <w:pPr>
              <w:spacing w:after="0" w:line="240" w:lineRule="auto"/>
              <w:ind w:left="7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</w:tcPr>
          <w:p w:rsidR="00B47E05" w:rsidRPr="008A20AD" w:rsidRDefault="00B47E05" w:rsidP="00CC6C7E">
            <w:pPr>
              <w:spacing w:after="0" w:line="240" w:lineRule="auto"/>
              <w:ind w:left="7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3260" w:type="dxa"/>
          </w:tcPr>
          <w:p w:rsidR="00B47E05" w:rsidRPr="008A20AD" w:rsidRDefault="00B47E05" w:rsidP="00CC6C7E">
            <w:pPr>
              <w:spacing w:after="0" w:line="240" w:lineRule="auto"/>
              <w:ind w:firstLine="34"/>
              <w:contextualSpacing/>
              <w:jc w:val="both"/>
              <w:rPr>
                <w:rFonts w:eastAsia="Times New Roman"/>
              </w:rPr>
            </w:pPr>
            <w:r w:rsidRPr="008A20AD">
              <w:rPr>
                <w:rFonts w:ascii="Times New Roman" w:eastAsia="Times New Roman" w:hAnsi="Times New Roman"/>
                <w:sz w:val="24"/>
                <w:szCs w:val="24"/>
              </w:rPr>
              <w:t>Протоколы, планы. Приказ. Социальный паспорт семей. Анализ. Внесение изменений в Устав.</w:t>
            </w:r>
          </w:p>
        </w:tc>
      </w:tr>
      <w:tr w:rsidR="00B47E05" w:rsidTr="00DF79BA">
        <w:tc>
          <w:tcPr>
            <w:tcW w:w="1242" w:type="dxa"/>
          </w:tcPr>
          <w:p w:rsidR="00B47E05" w:rsidRPr="008A20AD" w:rsidRDefault="00B47E05" w:rsidP="00CC6C7E">
            <w:pPr>
              <w:spacing w:after="0" w:line="240" w:lineRule="auto"/>
              <w:contextualSpacing/>
              <w:rPr>
                <w:rFonts w:eastAsia="Times New Roman"/>
              </w:rPr>
            </w:pPr>
            <w:r w:rsidRPr="008A20AD">
              <w:rPr>
                <w:rFonts w:ascii="Times New Roman" w:eastAsia="Times New Roman" w:hAnsi="Times New Roman"/>
                <w:sz w:val="24"/>
                <w:szCs w:val="24"/>
              </w:rPr>
              <w:t>Июль – Декабрь 2016</w:t>
            </w:r>
          </w:p>
        </w:tc>
        <w:tc>
          <w:tcPr>
            <w:tcW w:w="1418" w:type="dxa"/>
          </w:tcPr>
          <w:p w:rsidR="00B47E05" w:rsidRPr="008A20AD" w:rsidRDefault="00B47E05" w:rsidP="00CC6C7E">
            <w:pPr>
              <w:spacing w:after="0" w:line="240" w:lineRule="auto"/>
              <w:ind w:left="720"/>
              <w:contextualSpacing/>
              <w:jc w:val="center"/>
              <w:rPr>
                <w:rFonts w:eastAsia="Times New Roman"/>
              </w:rPr>
            </w:pPr>
          </w:p>
          <w:p w:rsidR="00B47E05" w:rsidRDefault="00B47E05" w:rsidP="00CC6C7E">
            <w:pPr>
              <w:pStyle w:val="a3"/>
              <w:numPr>
                <w:ilvl w:val="0"/>
                <w:numId w:val="116"/>
              </w:num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B47E05" w:rsidRPr="008A20AD" w:rsidRDefault="00B47E05" w:rsidP="00CC6C7E">
            <w:pPr>
              <w:spacing w:after="0" w:line="240" w:lineRule="auto"/>
              <w:ind w:left="720"/>
              <w:contextualSpacing/>
              <w:jc w:val="center"/>
              <w:rPr>
                <w:rFonts w:eastAsia="Times New Roman"/>
              </w:rPr>
            </w:pPr>
          </w:p>
          <w:p w:rsidR="00B47E05" w:rsidRDefault="00B47E05" w:rsidP="00CC6C7E">
            <w:pPr>
              <w:pStyle w:val="a3"/>
              <w:numPr>
                <w:ilvl w:val="0"/>
                <w:numId w:val="11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47E05" w:rsidRPr="008A20AD" w:rsidRDefault="00B47E05" w:rsidP="00CC6C7E">
            <w:pPr>
              <w:spacing w:after="0" w:line="240" w:lineRule="auto"/>
              <w:ind w:left="7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</w:tcPr>
          <w:p w:rsidR="00B47E05" w:rsidRPr="008A20AD" w:rsidRDefault="00B47E05" w:rsidP="00CC6C7E">
            <w:pPr>
              <w:spacing w:after="0" w:line="240" w:lineRule="auto"/>
              <w:ind w:left="7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3260" w:type="dxa"/>
          </w:tcPr>
          <w:p w:rsidR="00B47E05" w:rsidRPr="008A20AD" w:rsidRDefault="00B47E05" w:rsidP="00CC6C7E">
            <w:pPr>
              <w:spacing w:after="0" w:line="240" w:lineRule="auto"/>
              <w:contextualSpacing/>
              <w:jc w:val="both"/>
              <w:rPr>
                <w:rFonts w:eastAsia="Times New Roman"/>
              </w:rPr>
            </w:pPr>
            <w:r w:rsidRPr="008A20AD">
              <w:rPr>
                <w:rFonts w:ascii="Times New Roman" w:eastAsia="Times New Roman" w:hAnsi="Times New Roman"/>
                <w:sz w:val="24"/>
                <w:szCs w:val="24"/>
              </w:rPr>
              <w:t>Протоколы, приказ. Анализ</w:t>
            </w:r>
            <w:proofErr w:type="gramStart"/>
            <w:r w:rsidRPr="008A20A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8A20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A20AD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8A20AD">
              <w:rPr>
                <w:rFonts w:ascii="Times New Roman" w:eastAsia="Times New Roman" w:hAnsi="Times New Roman"/>
                <w:sz w:val="24"/>
                <w:szCs w:val="24"/>
              </w:rPr>
              <w:t>роект.</w:t>
            </w:r>
          </w:p>
        </w:tc>
      </w:tr>
      <w:tr w:rsidR="00B47E05" w:rsidTr="00DF79BA">
        <w:tc>
          <w:tcPr>
            <w:tcW w:w="1242" w:type="dxa"/>
          </w:tcPr>
          <w:p w:rsidR="00B47E05" w:rsidRPr="008A20AD" w:rsidRDefault="00B47E05" w:rsidP="00CC6C7E">
            <w:pPr>
              <w:spacing w:after="0" w:line="240" w:lineRule="auto"/>
              <w:contextualSpacing/>
              <w:rPr>
                <w:rFonts w:eastAsia="Times New Roman"/>
              </w:rPr>
            </w:pPr>
            <w:r w:rsidRPr="008A20AD">
              <w:rPr>
                <w:rFonts w:ascii="Times New Roman" w:eastAsia="Times New Roman" w:hAnsi="Times New Roman"/>
                <w:sz w:val="24"/>
                <w:szCs w:val="24"/>
              </w:rPr>
              <w:t>Январь – Июнь 2017</w:t>
            </w:r>
          </w:p>
        </w:tc>
        <w:tc>
          <w:tcPr>
            <w:tcW w:w="1418" w:type="dxa"/>
          </w:tcPr>
          <w:p w:rsidR="00B47E05" w:rsidRPr="008A20AD" w:rsidRDefault="00B47E05" w:rsidP="00CC6C7E">
            <w:pPr>
              <w:spacing w:after="0" w:line="240" w:lineRule="auto"/>
              <w:ind w:left="720"/>
              <w:contextualSpacing/>
              <w:jc w:val="center"/>
              <w:rPr>
                <w:rFonts w:eastAsia="Times New Roman"/>
              </w:rPr>
            </w:pPr>
          </w:p>
          <w:p w:rsidR="00B47E05" w:rsidRDefault="00B47E05" w:rsidP="00CC6C7E">
            <w:pPr>
              <w:pStyle w:val="a3"/>
              <w:numPr>
                <w:ilvl w:val="0"/>
                <w:numId w:val="116"/>
              </w:num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B47E05" w:rsidRPr="008A20AD" w:rsidRDefault="00B47E05" w:rsidP="00CC6C7E">
            <w:pPr>
              <w:spacing w:after="0" w:line="240" w:lineRule="auto"/>
              <w:ind w:left="720"/>
              <w:contextualSpacing/>
              <w:jc w:val="center"/>
              <w:rPr>
                <w:rFonts w:eastAsia="Times New Roman"/>
              </w:rPr>
            </w:pPr>
          </w:p>
          <w:p w:rsidR="00B47E05" w:rsidRDefault="00B47E05" w:rsidP="00CC6C7E">
            <w:pPr>
              <w:pStyle w:val="a3"/>
              <w:numPr>
                <w:ilvl w:val="0"/>
                <w:numId w:val="11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B47E05" w:rsidRPr="008A20AD" w:rsidRDefault="00B47E05" w:rsidP="00CC6C7E">
            <w:pPr>
              <w:spacing w:after="0" w:line="240" w:lineRule="auto"/>
              <w:ind w:left="7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</w:tcPr>
          <w:p w:rsidR="00B47E05" w:rsidRPr="008A20AD" w:rsidRDefault="00B47E05" w:rsidP="00CC6C7E">
            <w:pPr>
              <w:spacing w:after="0" w:line="240" w:lineRule="auto"/>
              <w:ind w:left="7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3260" w:type="dxa"/>
          </w:tcPr>
          <w:p w:rsidR="00B47E05" w:rsidRPr="008A20AD" w:rsidRDefault="00B47E05" w:rsidP="00CC6C7E">
            <w:pPr>
              <w:spacing w:after="0" w:line="240" w:lineRule="auto"/>
              <w:ind w:left="34"/>
              <w:contextualSpacing/>
              <w:jc w:val="both"/>
              <w:rPr>
                <w:rFonts w:eastAsia="Times New Roman"/>
              </w:rPr>
            </w:pPr>
            <w:r w:rsidRPr="008A20AD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Приказ. Результат </w:t>
            </w:r>
            <w:proofErr w:type="spellStart"/>
            <w:proofErr w:type="gramStart"/>
            <w:r w:rsidRPr="008A20AD">
              <w:rPr>
                <w:rFonts w:ascii="Times New Roman" w:eastAsia="Times New Roman" w:hAnsi="Times New Roman"/>
                <w:sz w:val="24"/>
                <w:szCs w:val="24"/>
              </w:rPr>
              <w:t>диаг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8A20AD">
              <w:rPr>
                <w:rFonts w:ascii="Times New Roman" w:eastAsia="Times New Roman" w:hAnsi="Times New Roman"/>
                <w:sz w:val="24"/>
                <w:szCs w:val="24"/>
              </w:rPr>
              <w:t>ностики</w:t>
            </w:r>
            <w:proofErr w:type="spellEnd"/>
            <w:proofErr w:type="gramEnd"/>
            <w:r w:rsidRPr="008A20AD">
              <w:rPr>
                <w:rFonts w:ascii="Times New Roman" w:eastAsia="Times New Roman" w:hAnsi="Times New Roman"/>
                <w:sz w:val="24"/>
                <w:szCs w:val="24"/>
              </w:rPr>
              <w:t>. Проект.</w:t>
            </w:r>
          </w:p>
        </w:tc>
      </w:tr>
      <w:tr w:rsidR="00B47E05" w:rsidTr="00DF79BA">
        <w:tc>
          <w:tcPr>
            <w:tcW w:w="1242" w:type="dxa"/>
          </w:tcPr>
          <w:p w:rsidR="00B47E05" w:rsidRPr="008A20AD" w:rsidRDefault="00B47E05" w:rsidP="00CC6C7E">
            <w:pPr>
              <w:spacing w:after="0" w:line="240" w:lineRule="auto"/>
              <w:contextualSpacing/>
              <w:rPr>
                <w:rFonts w:eastAsia="Times New Roman"/>
              </w:rPr>
            </w:pPr>
            <w:r w:rsidRPr="008A20AD">
              <w:rPr>
                <w:rFonts w:ascii="Times New Roman" w:eastAsia="Times New Roman" w:hAnsi="Times New Roman"/>
                <w:sz w:val="24"/>
                <w:szCs w:val="24"/>
              </w:rPr>
              <w:t>Июль – Декабрь 2017</w:t>
            </w:r>
          </w:p>
        </w:tc>
        <w:tc>
          <w:tcPr>
            <w:tcW w:w="1418" w:type="dxa"/>
          </w:tcPr>
          <w:p w:rsidR="00B47E05" w:rsidRPr="008A20AD" w:rsidRDefault="00B47E05" w:rsidP="00CC6C7E">
            <w:pPr>
              <w:spacing w:after="0" w:line="240" w:lineRule="auto"/>
              <w:ind w:left="720"/>
              <w:contextualSpacing/>
              <w:jc w:val="center"/>
              <w:rPr>
                <w:rFonts w:eastAsia="Times New Roman"/>
              </w:rPr>
            </w:pPr>
          </w:p>
          <w:p w:rsidR="00B47E05" w:rsidRDefault="00B47E05" w:rsidP="00CC6C7E">
            <w:pPr>
              <w:pStyle w:val="a3"/>
              <w:numPr>
                <w:ilvl w:val="0"/>
                <w:numId w:val="116"/>
              </w:num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B47E05" w:rsidRPr="008A20AD" w:rsidRDefault="00B47E05" w:rsidP="00CC6C7E">
            <w:pPr>
              <w:spacing w:after="0" w:line="240" w:lineRule="auto"/>
              <w:ind w:left="720"/>
              <w:contextualSpacing/>
              <w:jc w:val="center"/>
              <w:rPr>
                <w:rFonts w:eastAsia="Times New Roman"/>
              </w:rPr>
            </w:pPr>
          </w:p>
          <w:p w:rsidR="00B47E05" w:rsidRDefault="00B47E05" w:rsidP="00CC6C7E">
            <w:pPr>
              <w:pStyle w:val="a3"/>
              <w:numPr>
                <w:ilvl w:val="0"/>
                <w:numId w:val="116"/>
              </w:numPr>
              <w:spacing w:after="0" w:line="240" w:lineRule="auto"/>
            </w:pPr>
          </w:p>
        </w:tc>
        <w:tc>
          <w:tcPr>
            <w:tcW w:w="1276" w:type="dxa"/>
          </w:tcPr>
          <w:p w:rsidR="00B47E05" w:rsidRPr="008A20AD" w:rsidRDefault="00B47E05" w:rsidP="00CC6C7E">
            <w:pPr>
              <w:spacing w:after="0" w:line="240" w:lineRule="auto"/>
              <w:ind w:left="720"/>
              <w:contextualSpacing/>
              <w:jc w:val="center"/>
              <w:rPr>
                <w:rFonts w:eastAsia="Times New Roman"/>
              </w:rPr>
            </w:pPr>
          </w:p>
          <w:p w:rsidR="00B47E05" w:rsidRDefault="00B47E05" w:rsidP="00CC6C7E">
            <w:pPr>
              <w:pStyle w:val="a3"/>
              <w:numPr>
                <w:ilvl w:val="0"/>
                <w:numId w:val="116"/>
              </w:num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B47E05" w:rsidRPr="008A20AD" w:rsidRDefault="00B47E05" w:rsidP="00CC6C7E">
            <w:pPr>
              <w:spacing w:after="0" w:line="240" w:lineRule="auto"/>
              <w:ind w:left="7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3260" w:type="dxa"/>
          </w:tcPr>
          <w:p w:rsidR="00B47E05" w:rsidRPr="008A20AD" w:rsidRDefault="00B47E05" w:rsidP="00CC6C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0AD">
              <w:rPr>
                <w:rFonts w:ascii="Times New Roman" w:hAnsi="Times New Roman"/>
                <w:sz w:val="24"/>
                <w:szCs w:val="24"/>
              </w:rPr>
              <w:t>Проект. Видеоролик. Приказ.</w:t>
            </w:r>
          </w:p>
          <w:p w:rsidR="00B47E05" w:rsidRPr="008A20AD" w:rsidRDefault="00DF79BA" w:rsidP="00CC6C7E">
            <w:pPr>
              <w:spacing w:after="0" w:line="240" w:lineRule="auto"/>
              <w:ind w:left="34" w:hanging="34"/>
              <w:contextualSpacing/>
              <w:jc w:val="both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Анализ. Интерпретации анке</w:t>
            </w:r>
            <w:r w:rsidR="00B47E05" w:rsidRPr="008A20AD">
              <w:rPr>
                <w:rFonts w:ascii="Times New Roman" w:eastAsia="Times New Roman" w:hAnsi="Times New Roman"/>
                <w:sz w:val="24"/>
                <w:szCs w:val="24"/>
              </w:rPr>
              <w:t>тирования.</w:t>
            </w:r>
          </w:p>
        </w:tc>
      </w:tr>
      <w:tr w:rsidR="00B47E05" w:rsidTr="00DF79BA">
        <w:tc>
          <w:tcPr>
            <w:tcW w:w="1242" w:type="dxa"/>
          </w:tcPr>
          <w:p w:rsidR="00B47E05" w:rsidRPr="008A20AD" w:rsidRDefault="00B47E05" w:rsidP="00CC6C7E">
            <w:pPr>
              <w:spacing w:after="0" w:line="240" w:lineRule="auto"/>
              <w:contextualSpacing/>
              <w:rPr>
                <w:rFonts w:eastAsia="Times New Roman"/>
              </w:rPr>
            </w:pPr>
            <w:r w:rsidRPr="008A20AD">
              <w:rPr>
                <w:rFonts w:ascii="Times New Roman" w:eastAsia="Times New Roman" w:hAnsi="Times New Roman"/>
                <w:sz w:val="24"/>
                <w:szCs w:val="24"/>
              </w:rPr>
              <w:t>Январь – Июнь 2018</w:t>
            </w:r>
          </w:p>
        </w:tc>
        <w:tc>
          <w:tcPr>
            <w:tcW w:w="1418" w:type="dxa"/>
          </w:tcPr>
          <w:p w:rsidR="00B47E05" w:rsidRPr="008A20AD" w:rsidRDefault="00B47E05" w:rsidP="00CC6C7E">
            <w:pPr>
              <w:spacing w:after="0" w:line="240" w:lineRule="auto"/>
              <w:ind w:left="720"/>
              <w:contextualSpacing/>
              <w:jc w:val="center"/>
              <w:rPr>
                <w:rFonts w:eastAsia="Times New Roman"/>
              </w:rPr>
            </w:pPr>
          </w:p>
          <w:p w:rsidR="00B47E05" w:rsidRDefault="00B47E05" w:rsidP="00CC6C7E">
            <w:pPr>
              <w:pStyle w:val="a3"/>
              <w:numPr>
                <w:ilvl w:val="0"/>
                <w:numId w:val="116"/>
              </w:num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B47E05" w:rsidRPr="008A20AD" w:rsidRDefault="00B47E05" w:rsidP="00CC6C7E">
            <w:pPr>
              <w:spacing w:after="0" w:line="240" w:lineRule="auto"/>
              <w:ind w:left="7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B47E05" w:rsidRPr="008A20AD" w:rsidRDefault="00B47E05" w:rsidP="00CC6C7E">
            <w:pPr>
              <w:spacing w:after="0" w:line="240" w:lineRule="auto"/>
              <w:ind w:left="720"/>
              <w:contextualSpacing/>
              <w:jc w:val="center"/>
              <w:rPr>
                <w:rFonts w:eastAsia="Times New Roman"/>
              </w:rPr>
            </w:pPr>
          </w:p>
          <w:p w:rsidR="00B47E05" w:rsidRDefault="00B47E05" w:rsidP="00CC6C7E">
            <w:pPr>
              <w:pStyle w:val="a3"/>
              <w:numPr>
                <w:ilvl w:val="0"/>
                <w:numId w:val="116"/>
              </w:num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B47E05" w:rsidRPr="008A20AD" w:rsidRDefault="00B47E05" w:rsidP="00CC6C7E">
            <w:pPr>
              <w:spacing w:after="0" w:line="240" w:lineRule="auto"/>
              <w:ind w:left="720"/>
              <w:contextualSpacing/>
              <w:jc w:val="center"/>
              <w:rPr>
                <w:rFonts w:eastAsia="Times New Roman"/>
              </w:rPr>
            </w:pPr>
          </w:p>
          <w:p w:rsidR="00B47E05" w:rsidRDefault="00B47E05" w:rsidP="00CC6C7E">
            <w:pPr>
              <w:pStyle w:val="a3"/>
              <w:numPr>
                <w:ilvl w:val="0"/>
                <w:numId w:val="116"/>
              </w:num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B47E05" w:rsidRPr="008A20AD" w:rsidRDefault="00B47E05" w:rsidP="00CC6C7E">
            <w:pPr>
              <w:spacing w:after="0" w:line="240" w:lineRule="auto"/>
              <w:ind w:left="34"/>
              <w:contextualSpacing/>
              <w:jc w:val="both"/>
              <w:rPr>
                <w:rFonts w:eastAsia="Times New Roman"/>
              </w:rPr>
            </w:pPr>
            <w:r w:rsidRPr="008A20AD">
              <w:rPr>
                <w:rFonts w:ascii="Times New Roman" w:eastAsia="Times New Roman" w:hAnsi="Times New Roman"/>
                <w:sz w:val="24"/>
                <w:szCs w:val="24"/>
              </w:rPr>
              <w:t>Рабочая программа. Проект. Приказ. Нормативные документы.</w:t>
            </w:r>
          </w:p>
        </w:tc>
      </w:tr>
      <w:tr w:rsidR="00B47E05" w:rsidTr="00DF79BA">
        <w:tc>
          <w:tcPr>
            <w:tcW w:w="1242" w:type="dxa"/>
          </w:tcPr>
          <w:p w:rsidR="00B47E05" w:rsidRPr="008A20AD" w:rsidRDefault="00B47E05" w:rsidP="00CC6C7E">
            <w:pPr>
              <w:spacing w:after="0" w:line="240" w:lineRule="auto"/>
              <w:contextualSpacing/>
              <w:rPr>
                <w:rFonts w:eastAsia="Times New Roman"/>
              </w:rPr>
            </w:pPr>
            <w:r w:rsidRPr="008A20AD">
              <w:rPr>
                <w:rFonts w:ascii="Times New Roman" w:eastAsia="Times New Roman" w:hAnsi="Times New Roman"/>
                <w:sz w:val="24"/>
                <w:szCs w:val="24"/>
              </w:rPr>
              <w:t xml:space="preserve">Июль – </w:t>
            </w:r>
            <w:r w:rsidRPr="008A20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Декабрь 2018</w:t>
            </w:r>
          </w:p>
        </w:tc>
        <w:tc>
          <w:tcPr>
            <w:tcW w:w="1418" w:type="dxa"/>
          </w:tcPr>
          <w:p w:rsidR="00B47E05" w:rsidRPr="008A20AD" w:rsidRDefault="00B47E05" w:rsidP="00CC6C7E">
            <w:pPr>
              <w:spacing w:after="0" w:line="240" w:lineRule="auto"/>
              <w:ind w:left="7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B47E05" w:rsidRPr="008A20AD" w:rsidRDefault="00B47E05" w:rsidP="00CC6C7E">
            <w:pPr>
              <w:spacing w:after="0" w:line="240" w:lineRule="auto"/>
              <w:ind w:left="7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B47E05" w:rsidRPr="008A20AD" w:rsidRDefault="00B47E05" w:rsidP="00CC6C7E">
            <w:pPr>
              <w:spacing w:after="0" w:line="240" w:lineRule="auto"/>
              <w:ind w:left="720"/>
              <w:contextualSpacing/>
              <w:jc w:val="center"/>
              <w:rPr>
                <w:rFonts w:eastAsia="Times New Roman"/>
              </w:rPr>
            </w:pPr>
          </w:p>
          <w:p w:rsidR="00B47E05" w:rsidRDefault="00B47E05" w:rsidP="00CC6C7E">
            <w:pPr>
              <w:pStyle w:val="a3"/>
              <w:numPr>
                <w:ilvl w:val="0"/>
                <w:numId w:val="116"/>
              </w:num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B47E05" w:rsidRPr="008A20AD" w:rsidRDefault="00B47E05" w:rsidP="00CC6C7E">
            <w:pPr>
              <w:spacing w:after="0" w:line="240" w:lineRule="auto"/>
              <w:ind w:left="720"/>
              <w:contextualSpacing/>
              <w:jc w:val="center"/>
              <w:rPr>
                <w:rFonts w:eastAsia="Times New Roman"/>
              </w:rPr>
            </w:pPr>
          </w:p>
          <w:p w:rsidR="00B47E05" w:rsidRDefault="00B47E05" w:rsidP="00CC6C7E">
            <w:pPr>
              <w:pStyle w:val="a3"/>
              <w:numPr>
                <w:ilvl w:val="0"/>
                <w:numId w:val="116"/>
              </w:num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B47E05" w:rsidRPr="008A20AD" w:rsidRDefault="00B47E05" w:rsidP="00CC6C7E">
            <w:pPr>
              <w:spacing w:after="0" w:line="240" w:lineRule="auto"/>
              <w:ind w:left="34" w:hanging="34"/>
              <w:contextualSpacing/>
              <w:jc w:val="both"/>
              <w:rPr>
                <w:rFonts w:eastAsia="Times New Roman"/>
              </w:rPr>
            </w:pPr>
            <w:r w:rsidRPr="008A20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Приказ. Проект. </w:t>
            </w:r>
            <w:r w:rsidRPr="008A20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Нормативные документы.</w:t>
            </w:r>
          </w:p>
        </w:tc>
      </w:tr>
      <w:tr w:rsidR="00B47E05" w:rsidTr="00DF79BA">
        <w:tc>
          <w:tcPr>
            <w:tcW w:w="1242" w:type="dxa"/>
          </w:tcPr>
          <w:p w:rsidR="00B47E05" w:rsidRPr="008A20AD" w:rsidRDefault="00B47E05" w:rsidP="00CC6C7E">
            <w:pPr>
              <w:spacing w:after="0" w:line="240" w:lineRule="auto"/>
              <w:contextualSpacing/>
              <w:rPr>
                <w:rFonts w:eastAsia="Times New Roman"/>
              </w:rPr>
            </w:pPr>
            <w:r w:rsidRPr="008A20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Январь – Июнь 2019</w:t>
            </w:r>
          </w:p>
        </w:tc>
        <w:tc>
          <w:tcPr>
            <w:tcW w:w="1418" w:type="dxa"/>
          </w:tcPr>
          <w:p w:rsidR="00B47E05" w:rsidRPr="008A20AD" w:rsidRDefault="00B47E05" w:rsidP="00CC6C7E">
            <w:pPr>
              <w:spacing w:after="0" w:line="240" w:lineRule="auto"/>
              <w:ind w:left="7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B47E05" w:rsidRPr="008A20AD" w:rsidRDefault="00B47E05" w:rsidP="00CC6C7E">
            <w:pPr>
              <w:spacing w:after="0" w:line="240" w:lineRule="auto"/>
              <w:ind w:left="7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B47E05" w:rsidRPr="008A20AD" w:rsidRDefault="00B47E05" w:rsidP="00CC6C7E">
            <w:pPr>
              <w:spacing w:after="0" w:line="240" w:lineRule="auto"/>
              <w:ind w:left="720"/>
              <w:contextualSpacing/>
              <w:jc w:val="center"/>
              <w:rPr>
                <w:rFonts w:eastAsia="Times New Roman"/>
              </w:rPr>
            </w:pPr>
          </w:p>
          <w:p w:rsidR="00B47E05" w:rsidRDefault="00B47E05" w:rsidP="00CC6C7E">
            <w:pPr>
              <w:pStyle w:val="a3"/>
              <w:numPr>
                <w:ilvl w:val="0"/>
                <w:numId w:val="116"/>
              </w:num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B47E05" w:rsidRPr="008A20AD" w:rsidRDefault="00B47E05" w:rsidP="00CC6C7E">
            <w:pPr>
              <w:spacing w:after="0" w:line="240" w:lineRule="auto"/>
              <w:ind w:left="720"/>
              <w:contextualSpacing/>
              <w:jc w:val="center"/>
              <w:rPr>
                <w:rFonts w:eastAsia="Times New Roman"/>
              </w:rPr>
            </w:pPr>
          </w:p>
          <w:p w:rsidR="00B47E05" w:rsidRDefault="00B47E05" w:rsidP="00CC6C7E">
            <w:pPr>
              <w:pStyle w:val="a3"/>
              <w:numPr>
                <w:ilvl w:val="0"/>
                <w:numId w:val="116"/>
              </w:num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B47E05" w:rsidRPr="008A20AD" w:rsidRDefault="00B47E05" w:rsidP="00CC6C7E">
            <w:pPr>
              <w:spacing w:after="0" w:line="240" w:lineRule="auto"/>
              <w:ind w:left="34" w:hanging="34"/>
              <w:contextualSpacing/>
              <w:jc w:val="both"/>
              <w:rPr>
                <w:rFonts w:eastAsia="Times New Roman"/>
              </w:rPr>
            </w:pPr>
            <w:r w:rsidRPr="008A20AD">
              <w:rPr>
                <w:rFonts w:ascii="Times New Roman" w:eastAsia="Times New Roman" w:hAnsi="Times New Roman"/>
                <w:sz w:val="24"/>
                <w:szCs w:val="24"/>
              </w:rPr>
              <w:t>Приказ. Анализ. Статьи.</w:t>
            </w:r>
          </w:p>
        </w:tc>
      </w:tr>
      <w:tr w:rsidR="00B47E05" w:rsidRPr="008A20AD" w:rsidTr="00DF79BA">
        <w:tc>
          <w:tcPr>
            <w:tcW w:w="1242" w:type="dxa"/>
          </w:tcPr>
          <w:p w:rsidR="00B47E05" w:rsidRPr="008A20AD" w:rsidRDefault="00B47E05" w:rsidP="00CC6C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0AD">
              <w:rPr>
                <w:rFonts w:ascii="Times New Roman" w:eastAsia="Times New Roman" w:hAnsi="Times New Roman"/>
                <w:sz w:val="24"/>
                <w:szCs w:val="24"/>
              </w:rPr>
              <w:t>Июль 2019 –</w:t>
            </w:r>
          </w:p>
          <w:p w:rsidR="00B47E05" w:rsidRPr="008A20AD" w:rsidRDefault="00B47E05" w:rsidP="00CC6C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0AD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  <w:p w:rsidR="00B47E05" w:rsidRPr="008A20AD" w:rsidRDefault="00B47E05" w:rsidP="00CC6C7E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0AD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B47E05" w:rsidRPr="008A20AD" w:rsidRDefault="00B47E05" w:rsidP="00CC6C7E">
            <w:pPr>
              <w:spacing w:after="0" w:line="240" w:lineRule="auto"/>
              <w:ind w:left="7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B47E05" w:rsidRPr="008A20AD" w:rsidRDefault="00B47E05" w:rsidP="00CC6C7E">
            <w:pPr>
              <w:spacing w:after="0" w:line="240" w:lineRule="auto"/>
              <w:ind w:left="7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B47E05" w:rsidRPr="008A20AD" w:rsidRDefault="00B47E05" w:rsidP="00CC6C7E">
            <w:pPr>
              <w:spacing w:after="0" w:line="240" w:lineRule="auto"/>
              <w:ind w:left="720"/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</w:tcPr>
          <w:p w:rsidR="00B47E05" w:rsidRPr="008A20AD" w:rsidRDefault="00B47E05" w:rsidP="00CC6C7E">
            <w:pPr>
              <w:spacing w:after="0" w:line="240" w:lineRule="auto"/>
              <w:ind w:left="720"/>
              <w:contextualSpacing/>
              <w:jc w:val="center"/>
              <w:rPr>
                <w:rFonts w:eastAsia="Times New Roman"/>
              </w:rPr>
            </w:pPr>
          </w:p>
          <w:p w:rsidR="00B47E05" w:rsidRDefault="00B47E05" w:rsidP="00CC6C7E">
            <w:pPr>
              <w:pStyle w:val="a3"/>
              <w:numPr>
                <w:ilvl w:val="0"/>
                <w:numId w:val="116"/>
              </w:num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B47E05" w:rsidRPr="008A20AD" w:rsidRDefault="00B47E05" w:rsidP="00CC6C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0AD">
              <w:rPr>
                <w:rFonts w:ascii="Times New Roman" w:hAnsi="Times New Roman"/>
                <w:sz w:val="24"/>
                <w:szCs w:val="24"/>
              </w:rPr>
              <w:t xml:space="preserve">Приказ. Нормативные </w:t>
            </w:r>
            <w:proofErr w:type="spellStart"/>
            <w:proofErr w:type="gramStart"/>
            <w:r w:rsidRPr="008A20AD">
              <w:rPr>
                <w:rFonts w:ascii="Times New Roman" w:hAnsi="Times New Roman"/>
                <w:sz w:val="24"/>
                <w:szCs w:val="24"/>
              </w:rPr>
              <w:t>до-кументы</w:t>
            </w:r>
            <w:proofErr w:type="spellEnd"/>
            <w:proofErr w:type="gramEnd"/>
            <w:r w:rsidRPr="008A20AD">
              <w:rPr>
                <w:rFonts w:ascii="Times New Roman" w:hAnsi="Times New Roman"/>
                <w:sz w:val="24"/>
                <w:szCs w:val="24"/>
              </w:rPr>
              <w:t>. Статьи.</w:t>
            </w:r>
          </w:p>
        </w:tc>
      </w:tr>
    </w:tbl>
    <w:p w:rsidR="00B47E05" w:rsidRDefault="00B47E05" w:rsidP="00B47E05">
      <w:pPr>
        <w:pStyle w:val="a3"/>
        <w:spacing w:after="0" w:line="20" w:lineRule="atLeast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B47E05" w:rsidRDefault="00B47E05" w:rsidP="00B47E05">
      <w:pPr>
        <w:pStyle w:val="a3"/>
        <w:spacing w:after="0" w:line="20" w:lineRule="atLeast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B47E05" w:rsidRDefault="00B47E05" w:rsidP="00B47E05">
      <w:pPr>
        <w:pStyle w:val="a3"/>
        <w:spacing w:after="0" w:line="2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B47E05" w:rsidRPr="00E86130" w:rsidRDefault="00B47E05" w:rsidP="00B47E05">
      <w:pPr>
        <w:pStyle w:val="a3"/>
        <w:numPr>
          <w:ilvl w:val="0"/>
          <w:numId w:val="78"/>
        </w:numPr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  <w:r w:rsidRPr="00E86130">
        <w:rPr>
          <w:rFonts w:ascii="Times New Roman" w:hAnsi="Times New Roman"/>
          <w:b/>
          <w:sz w:val="28"/>
          <w:szCs w:val="28"/>
        </w:rPr>
        <w:t>Описание вероятных рисков и путей их снижения</w:t>
      </w:r>
    </w:p>
    <w:p w:rsidR="00B47E05" w:rsidRPr="00E86130" w:rsidRDefault="00B47E05" w:rsidP="00B47E05">
      <w:pPr>
        <w:pStyle w:val="a3"/>
        <w:spacing w:after="0" w:line="20" w:lineRule="atLeast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B47E05" w:rsidRPr="00E86130" w:rsidRDefault="00B47E05" w:rsidP="00B47E05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E86130">
        <w:rPr>
          <w:rFonts w:ascii="Times New Roman" w:hAnsi="Times New Roman"/>
          <w:b/>
          <w:i/>
          <w:sz w:val="24"/>
          <w:szCs w:val="24"/>
        </w:rPr>
        <w:t>Система мер по минимизации рисков реализации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2"/>
        <w:gridCol w:w="751"/>
        <w:gridCol w:w="3798"/>
        <w:gridCol w:w="296"/>
      </w:tblGrid>
      <w:tr w:rsidR="00B47E05" w:rsidRPr="00E86130" w:rsidTr="00DF79BA">
        <w:tc>
          <w:tcPr>
            <w:tcW w:w="4902" w:type="dxa"/>
          </w:tcPr>
          <w:p w:rsidR="00B47E05" w:rsidRPr="00E86130" w:rsidRDefault="00B47E05" w:rsidP="00CC6C7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130">
              <w:rPr>
                <w:rFonts w:ascii="Times New Roman" w:hAnsi="Times New Roman"/>
                <w:b/>
                <w:sz w:val="24"/>
                <w:szCs w:val="24"/>
              </w:rPr>
              <w:t>Виды рисков</w:t>
            </w:r>
          </w:p>
        </w:tc>
        <w:tc>
          <w:tcPr>
            <w:tcW w:w="4845" w:type="dxa"/>
            <w:gridSpan w:val="3"/>
          </w:tcPr>
          <w:p w:rsidR="00B47E05" w:rsidRPr="00E86130" w:rsidRDefault="00B47E05" w:rsidP="00CC6C7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130">
              <w:rPr>
                <w:rFonts w:ascii="Times New Roman" w:hAnsi="Times New Roman"/>
                <w:b/>
                <w:sz w:val="24"/>
                <w:szCs w:val="24"/>
              </w:rPr>
              <w:t>Пути минимизации рисков</w:t>
            </w:r>
          </w:p>
        </w:tc>
      </w:tr>
      <w:tr w:rsidR="00B47E05" w:rsidRPr="00E86130" w:rsidTr="00DF79BA">
        <w:tc>
          <w:tcPr>
            <w:tcW w:w="9747" w:type="dxa"/>
            <w:gridSpan w:val="4"/>
          </w:tcPr>
          <w:p w:rsidR="00B47E05" w:rsidRPr="00E86130" w:rsidRDefault="00B47E05" w:rsidP="00CC6C7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6130">
              <w:rPr>
                <w:rFonts w:ascii="Times New Roman" w:hAnsi="Times New Roman"/>
                <w:b/>
                <w:i/>
                <w:sz w:val="24"/>
                <w:szCs w:val="24"/>
              </w:rPr>
              <w:t>Нормативно-правовые риски</w:t>
            </w:r>
          </w:p>
        </w:tc>
      </w:tr>
      <w:tr w:rsidR="00B47E05" w:rsidRPr="00E86130" w:rsidTr="00DF79BA">
        <w:tc>
          <w:tcPr>
            <w:tcW w:w="4902" w:type="dxa"/>
          </w:tcPr>
          <w:p w:rsidR="00B47E05" w:rsidRPr="00E86130" w:rsidRDefault="00B47E05" w:rsidP="00CC6C7E">
            <w:pPr>
              <w:numPr>
                <w:ilvl w:val="0"/>
                <w:numId w:val="8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 xml:space="preserve">Неполнота отдельных нормативно-правовых документов, не предусмотренных на момент разработки и начало внедрения Программы. </w:t>
            </w:r>
          </w:p>
          <w:p w:rsidR="00B47E05" w:rsidRPr="00E86130" w:rsidRDefault="00B47E05" w:rsidP="00CC6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gridSpan w:val="3"/>
          </w:tcPr>
          <w:p w:rsidR="00B47E05" w:rsidRPr="00E86130" w:rsidRDefault="00B47E05" w:rsidP="00CC6C7E">
            <w:pPr>
              <w:numPr>
                <w:ilvl w:val="0"/>
                <w:numId w:val="84"/>
              </w:numPr>
              <w:spacing w:after="0" w:line="240" w:lineRule="auto"/>
              <w:ind w:left="35" w:hanging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 xml:space="preserve">Регулярный анализ нормативно-правовой базы детского сада на предмет ее актуальности, полноты, соответствия. </w:t>
            </w:r>
          </w:p>
          <w:p w:rsidR="00B47E05" w:rsidRPr="00E86130" w:rsidRDefault="00B47E05" w:rsidP="00CC6C7E">
            <w:pPr>
              <w:numPr>
                <w:ilvl w:val="0"/>
                <w:numId w:val="84"/>
              </w:numPr>
              <w:spacing w:after="0" w:line="240" w:lineRule="auto"/>
              <w:ind w:left="35" w:hanging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Систематическая работа руководства дошкольным учреждением с педагогическим коллективом, родительской общественностью и партнерами социума по разъяснению конкретных норма</w:t>
            </w:r>
            <w:r w:rsidR="00DF79BA">
              <w:rPr>
                <w:rFonts w:ascii="Times New Roman" w:hAnsi="Times New Roman"/>
                <w:sz w:val="24"/>
                <w:szCs w:val="24"/>
              </w:rPr>
              <w:t>тивно - правовых актов соотве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>тствия решаемым задачам.</w:t>
            </w:r>
          </w:p>
        </w:tc>
      </w:tr>
      <w:tr w:rsidR="00B47E05" w:rsidRPr="00E86130" w:rsidTr="00DF79BA">
        <w:tc>
          <w:tcPr>
            <w:tcW w:w="9747" w:type="dxa"/>
            <w:gridSpan w:val="4"/>
          </w:tcPr>
          <w:p w:rsidR="00B47E05" w:rsidRPr="00E86130" w:rsidRDefault="00B47E05" w:rsidP="00CC6C7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6130">
              <w:rPr>
                <w:rFonts w:ascii="Times New Roman" w:hAnsi="Times New Roman"/>
                <w:b/>
                <w:i/>
                <w:sz w:val="24"/>
                <w:szCs w:val="24"/>
              </w:rPr>
              <w:t>Финансово-экономические риски</w:t>
            </w:r>
          </w:p>
        </w:tc>
      </w:tr>
      <w:tr w:rsidR="00B47E05" w:rsidRPr="00E86130" w:rsidTr="00DF79BA">
        <w:tc>
          <w:tcPr>
            <w:tcW w:w="4902" w:type="dxa"/>
          </w:tcPr>
          <w:p w:rsidR="00B47E05" w:rsidRPr="00E86130" w:rsidRDefault="00B47E05" w:rsidP="00CC6C7E">
            <w:pPr>
              <w:numPr>
                <w:ilvl w:val="0"/>
                <w:numId w:val="85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 xml:space="preserve">   Недостаточность бюджетного финансирования;</w:t>
            </w:r>
          </w:p>
          <w:p w:rsidR="00B47E05" w:rsidRPr="00E86130" w:rsidRDefault="00B47E05" w:rsidP="00CC6C7E">
            <w:pPr>
              <w:numPr>
                <w:ilvl w:val="0"/>
                <w:numId w:val="85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 xml:space="preserve">   Недостаток внебюджетных, спонсорских инвестиций и пожертвований.</w:t>
            </w:r>
          </w:p>
        </w:tc>
        <w:tc>
          <w:tcPr>
            <w:tcW w:w="4845" w:type="dxa"/>
            <w:gridSpan w:val="3"/>
          </w:tcPr>
          <w:p w:rsidR="00B47E05" w:rsidRPr="00E86130" w:rsidRDefault="00B47E05" w:rsidP="00CC6C7E">
            <w:pPr>
              <w:numPr>
                <w:ilvl w:val="0"/>
                <w:numId w:val="85"/>
              </w:numPr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Своевременное планирование бюджета детского сада по реализации программных мероприятий, внесение корректив с учетом реализации новых направлений и программ, а также инфляционных процессов.</w:t>
            </w:r>
          </w:p>
          <w:p w:rsidR="00B47E05" w:rsidRPr="00E86130" w:rsidRDefault="00B47E05" w:rsidP="00CC6C7E">
            <w:pPr>
              <w:numPr>
                <w:ilvl w:val="0"/>
                <w:numId w:val="85"/>
              </w:numPr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Систематическая работа по расширению партнерства, по выявлению дополнительных возможностей</w:t>
            </w:r>
          </w:p>
        </w:tc>
      </w:tr>
      <w:tr w:rsidR="00B47E05" w:rsidRPr="00E86130" w:rsidTr="00DF79BA">
        <w:tc>
          <w:tcPr>
            <w:tcW w:w="9747" w:type="dxa"/>
            <w:gridSpan w:val="4"/>
          </w:tcPr>
          <w:p w:rsidR="00B47E05" w:rsidRPr="00E86130" w:rsidRDefault="00B47E05" w:rsidP="00CC6C7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6130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Социально-психологические риски (или риски человеческого фактора)</w:t>
            </w:r>
          </w:p>
        </w:tc>
      </w:tr>
      <w:tr w:rsidR="00B47E05" w:rsidRPr="00E86130" w:rsidTr="00DF79BA">
        <w:tc>
          <w:tcPr>
            <w:tcW w:w="4902" w:type="dxa"/>
          </w:tcPr>
          <w:p w:rsidR="00B47E05" w:rsidRPr="00E86130" w:rsidRDefault="00B47E05" w:rsidP="00CC6C7E">
            <w:pPr>
              <w:numPr>
                <w:ilvl w:val="0"/>
                <w:numId w:val="8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 xml:space="preserve">Недостаточность профессиональной инициативы и компетентности отдельных педагогов по реализации программ и образовательных технологий. </w:t>
            </w:r>
          </w:p>
          <w:p w:rsidR="00B47E05" w:rsidRDefault="00B47E05" w:rsidP="00CC6C7E">
            <w:pPr>
              <w:numPr>
                <w:ilvl w:val="0"/>
                <w:numId w:val="8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 xml:space="preserve">Не готовность отдельных педагогов выстраивать партнерские отношения с другими субъектами образовательного процесса, партнерами социума. </w:t>
            </w:r>
          </w:p>
          <w:p w:rsidR="00B47E05" w:rsidRPr="00E86130" w:rsidRDefault="00DF79BA" w:rsidP="00CC6C7E">
            <w:pPr>
              <w:numPr>
                <w:ilvl w:val="0"/>
                <w:numId w:val="8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Несоответствие</w:t>
            </w:r>
            <w:r w:rsidR="00B47E05">
              <w:rPr>
                <w:rFonts w:ascii="Times New Roman" w:hAnsi="Times New Roman"/>
                <w:sz w:val="24"/>
                <w:szCs w:val="24"/>
              </w:rPr>
              <w:t xml:space="preserve"> у части педагогов </w:t>
            </w:r>
            <w:r w:rsidR="00B47E05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дошкольного образования.</w:t>
            </w:r>
          </w:p>
        </w:tc>
        <w:tc>
          <w:tcPr>
            <w:tcW w:w="4845" w:type="dxa"/>
            <w:gridSpan w:val="3"/>
          </w:tcPr>
          <w:p w:rsidR="00B47E05" w:rsidRPr="00E86130" w:rsidRDefault="00B47E05" w:rsidP="00CC6C7E">
            <w:pPr>
              <w:numPr>
                <w:ilvl w:val="0"/>
                <w:numId w:val="8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lastRenderedPageBreak/>
              <w:t>Систематическая работа по обновлению внутриучрежденческой системы повышения квалификации.</w:t>
            </w:r>
          </w:p>
          <w:p w:rsidR="00B47E05" w:rsidRPr="00E86130" w:rsidRDefault="00B47E05" w:rsidP="00CC6C7E">
            <w:pPr>
              <w:numPr>
                <w:ilvl w:val="0"/>
                <w:numId w:val="8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 xml:space="preserve">Разработка и использование эффективной системы мотивации включения педагогов в инновационные процессы. </w:t>
            </w:r>
          </w:p>
          <w:p w:rsidR="00B47E05" w:rsidRDefault="00B47E05" w:rsidP="00CC6C7E">
            <w:pPr>
              <w:numPr>
                <w:ilvl w:val="0"/>
                <w:numId w:val="8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Психолого-педагогическое и методическое сопровождение педагогов с </w:t>
            </w:r>
            <w:r w:rsidRPr="00E86130">
              <w:rPr>
                <w:rFonts w:ascii="Times New Roman" w:hAnsi="Times New Roman"/>
                <w:sz w:val="24"/>
                <w:szCs w:val="24"/>
              </w:rPr>
              <w:lastRenderedPageBreak/>
              <w:t>недостаточной коммуникативной компетентностью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7E05" w:rsidRPr="00E86130" w:rsidRDefault="00B47E05" w:rsidP="00CC6C7E">
            <w:pPr>
              <w:numPr>
                <w:ilvl w:val="0"/>
                <w:numId w:val="8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педагогическим коллективом по </w:t>
            </w:r>
            <w:r w:rsidR="00DF79BA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переподготовке.</w:t>
            </w:r>
          </w:p>
        </w:tc>
      </w:tr>
      <w:tr w:rsidR="00B47E05" w:rsidRPr="00E86130" w:rsidTr="00DF79BA">
        <w:tc>
          <w:tcPr>
            <w:tcW w:w="9747" w:type="dxa"/>
            <w:gridSpan w:val="4"/>
          </w:tcPr>
          <w:p w:rsidR="00B47E05" w:rsidRPr="00E86130" w:rsidRDefault="00B47E05" w:rsidP="00CC6C7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613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Ресурсно-технологические риски</w:t>
            </w:r>
          </w:p>
        </w:tc>
      </w:tr>
      <w:tr w:rsidR="00B47E05" w:rsidRPr="00E86130" w:rsidTr="00DF79BA">
        <w:tc>
          <w:tcPr>
            <w:tcW w:w="4902" w:type="dxa"/>
          </w:tcPr>
          <w:p w:rsidR="00B47E05" w:rsidRPr="00E86130" w:rsidRDefault="00B47E05" w:rsidP="00CC6C7E">
            <w:pPr>
              <w:numPr>
                <w:ilvl w:val="0"/>
                <w:numId w:val="87"/>
              </w:numPr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 xml:space="preserve">Неполнота ресурсной базы для реализации новых направлений и отдельных программ и мероприятий Программы. </w:t>
            </w:r>
          </w:p>
        </w:tc>
        <w:tc>
          <w:tcPr>
            <w:tcW w:w="4845" w:type="dxa"/>
            <w:gridSpan w:val="3"/>
          </w:tcPr>
          <w:p w:rsidR="00B47E05" w:rsidRPr="00E86130" w:rsidRDefault="00B47E05" w:rsidP="00CC6C7E">
            <w:pPr>
              <w:numPr>
                <w:ilvl w:val="0"/>
                <w:numId w:val="87"/>
              </w:numPr>
              <w:spacing w:after="0" w:line="240" w:lineRule="auto"/>
              <w:ind w:left="35" w:hanging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 xml:space="preserve">Систематический анализ достаточности ресурсной базы для реализации всех компонентов Программы. </w:t>
            </w:r>
          </w:p>
          <w:p w:rsidR="00B47E05" w:rsidRPr="00E86130" w:rsidRDefault="00B47E05" w:rsidP="00CC6C7E">
            <w:pPr>
              <w:numPr>
                <w:ilvl w:val="0"/>
                <w:numId w:val="87"/>
              </w:numPr>
              <w:spacing w:after="0" w:line="240" w:lineRule="auto"/>
              <w:ind w:left="35" w:hanging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130">
              <w:rPr>
                <w:rFonts w:ascii="Times New Roman" w:hAnsi="Times New Roman"/>
                <w:sz w:val="24"/>
                <w:szCs w:val="24"/>
              </w:rPr>
              <w:t>Участие педагогов и всег</w:t>
            </w:r>
            <w:r>
              <w:rPr>
                <w:rFonts w:ascii="Times New Roman" w:hAnsi="Times New Roman"/>
                <w:sz w:val="24"/>
                <w:szCs w:val="24"/>
              </w:rPr>
              <w:t>о образовательного учреждения в</w:t>
            </w:r>
            <w:r w:rsidRPr="00E86130">
              <w:rPr>
                <w:rFonts w:ascii="Times New Roman" w:hAnsi="Times New Roman"/>
                <w:sz w:val="24"/>
                <w:szCs w:val="24"/>
              </w:rPr>
              <w:t xml:space="preserve"> региональных и муниципальных проектах для расширения возможностей развития ресурсной базы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47E05" w:rsidRPr="00E6735D" w:rsidTr="00DF7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296" w:type="dxa"/>
        </w:trPr>
        <w:tc>
          <w:tcPr>
            <w:tcW w:w="5653" w:type="dxa"/>
            <w:gridSpan w:val="2"/>
          </w:tcPr>
          <w:p w:rsidR="00B47E05" w:rsidRDefault="00B47E05" w:rsidP="00CC6C7E">
            <w:pPr>
              <w:widowControl w:val="0"/>
              <w:tabs>
                <w:tab w:val="left" w:pos="235"/>
              </w:tabs>
              <w:spacing w:after="0" w:line="240" w:lineRule="auto"/>
              <w:ind w:right="2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8" w:type="dxa"/>
          </w:tcPr>
          <w:p w:rsidR="00B47E05" w:rsidRDefault="00B47E05" w:rsidP="00CC6C7E">
            <w:pPr>
              <w:widowControl w:val="0"/>
              <w:tabs>
                <w:tab w:val="left" w:pos="235"/>
              </w:tabs>
              <w:spacing w:after="0" w:line="240" w:lineRule="auto"/>
              <w:ind w:right="2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47E05" w:rsidRPr="00016D7A" w:rsidRDefault="00B47E05" w:rsidP="00B47E0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7E05" w:rsidRPr="00016D7A" w:rsidRDefault="00B47E05" w:rsidP="00B47E0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7E05" w:rsidRPr="00016D7A" w:rsidRDefault="00B47E05" w:rsidP="00B47E0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7E05" w:rsidRPr="00016D7A" w:rsidRDefault="00B47E05" w:rsidP="00B47E0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7E05" w:rsidRPr="00016D7A" w:rsidRDefault="00B47E05" w:rsidP="00B47E0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7E05" w:rsidRPr="00016D7A" w:rsidRDefault="00B47E05" w:rsidP="00B47E0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7E05" w:rsidRPr="00016D7A" w:rsidRDefault="00B47E05" w:rsidP="00B47E0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7E05" w:rsidRDefault="00B47E05" w:rsidP="00B47E0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7E05" w:rsidRPr="00016D7A" w:rsidRDefault="00B47E05" w:rsidP="00B47E0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7E05" w:rsidRDefault="00B47E05" w:rsidP="00B47E0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7E05" w:rsidRDefault="00B47E05" w:rsidP="00B47E0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7E05" w:rsidRPr="00016D7A" w:rsidRDefault="00B47E05" w:rsidP="00B47E0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7610" w:rsidRPr="00D67AEC" w:rsidRDefault="00B47E05" w:rsidP="00B47E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sectPr w:rsidR="00927610" w:rsidRPr="00D67AEC" w:rsidSect="00D67AEC">
      <w:head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09D" w:rsidRDefault="005C409D" w:rsidP="00D82B19">
      <w:pPr>
        <w:spacing w:after="0" w:line="240" w:lineRule="auto"/>
      </w:pPr>
      <w:r>
        <w:separator/>
      </w:r>
    </w:p>
  </w:endnote>
  <w:endnote w:type="continuationSeparator" w:id="1">
    <w:p w:rsidR="005C409D" w:rsidRDefault="005C409D" w:rsidP="00D82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09D" w:rsidRDefault="005C409D" w:rsidP="00D82B19">
      <w:pPr>
        <w:spacing w:after="0" w:line="240" w:lineRule="auto"/>
      </w:pPr>
      <w:r>
        <w:separator/>
      </w:r>
    </w:p>
  </w:footnote>
  <w:footnote w:type="continuationSeparator" w:id="1">
    <w:p w:rsidR="005C409D" w:rsidRDefault="005C409D" w:rsidP="00D82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4976"/>
      <w:docPartObj>
        <w:docPartGallery w:val="Page Numbers (Top of Page)"/>
        <w:docPartUnique/>
      </w:docPartObj>
    </w:sdtPr>
    <w:sdtContent>
      <w:p w:rsidR="00D82B19" w:rsidRDefault="00EC0B04">
        <w:pPr>
          <w:pStyle w:val="ad"/>
          <w:jc w:val="right"/>
        </w:pPr>
        <w:fldSimple w:instr=" PAGE   \* MERGEFORMAT ">
          <w:r w:rsidR="008C2F5B">
            <w:rPr>
              <w:noProof/>
            </w:rPr>
            <w:t>1</w:t>
          </w:r>
        </w:fldSimple>
      </w:p>
    </w:sdtContent>
  </w:sdt>
  <w:p w:rsidR="00D82B19" w:rsidRDefault="00D82B1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630FF5"/>
    <w:multiLevelType w:val="hybridMultilevel"/>
    <w:tmpl w:val="64B27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671371"/>
    <w:multiLevelType w:val="hybridMultilevel"/>
    <w:tmpl w:val="2B387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BF2947"/>
    <w:multiLevelType w:val="hybridMultilevel"/>
    <w:tmpl w:val="F0BE6D60"/>
    <w:lvl w:ilvl="0" w:tplc="63DC63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1D7503F"/>
    <w:multiLevelType w:val="hybridMultilevel"/>
    <w:tmpl w:val="57F6CACC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8">
    <w:nsid w:val="025E7AAF"/>
    <w:multiLevelType w:val="hybridMultilevel"/>
    <w:tmpl w:val="9C32C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2AB0A63"/>
    <w:multiLevelType w:val="hybridMultilevel"/>
    <w:tmpl w:val="CCB0F2B6"/>
    <w:lvl w:ilvl="0" w:tplc="C3D079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0C7302"/>
    <w:multiLevelType w:val="hybridMultilevel"/>
    <w:tmpl w:val="3EE68174"/>
    <w:lvl w:ilvl="0" w:tplc="DB32AB70">
      <w:start w:val="1"/>
      <w:numFmt w:val="decimal"/>
      <w:lvlText w:val="%1."/>
      <w:lvlJc w:val="left"/>
      <w:pPr>
        <w:ind w:left="1407" w:hanging="84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4364ADF"/>
    <w:multiLevelType w:val="hybridMultilevel"/>
    <w:tmpl w:val="31CA644A"/>
    <w:lvl w:ilvl="0" w:tplc="E50A6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1E42D0"/>
    <w:multiLevelType w:val="hybridMultilevel"/>
    <w:tmpl w:val="4706100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>
    <w:nsid w:val="07AE5A07"/>
    <w:multiLevelType w:val="hybridMultilevel"/>
    <w:tmpl w:val="4BCAFD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7EF04B2"/>
    <w:multiLevelType w:val="hybridMultilevel"/>
    <w:tmpl w:val="6B2869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98C703C"/>
    <w:multiLevelType w:val="hybridMultilevel"/>
    <w:tmpl w:val="EEC6E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433BA7"/>
    <w:multiLevelType w:val="hybridMultilevel"/>
    <w:tmpl w:val="22B6E394"/>
    <w:lvl w:ilvl="0" w:tplc="59B878A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0C776058"/>
    <w:multiLevelType w:val="hybridMultilevel"/>
    <w:tmpl w:val="2EFE32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D7C7487"/>
    <w:multiLevelType w:val="hybridMultilevel"/>
    <w:tmpl w:val="3C1C893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>
    <w:nsid w:val="0E9F1BF6"/>
    <w:multiLevelType w:val="hybridMultilevel"/>
    <w:tmpl w:val="CBDE7C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0EEE7207"/>
    <w:multiLevelType w:val="hybridMultilevel"/>
    <w:tmpl w:val="D0E0C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4C6F0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/>
      </w:rPr>
    </w:lvl>
    <w:lvl w:ilvl="2" w:tplc="4198DE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FD624F7"/>
    <w:multiLevelType w:val="hybridMultilevel"/>
    <w:tmpl w:val="8CCAB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11D44B6"/>
    <w:multiLevelType w:val="hybridMultilevel"/>
    <w:tmpl w:val="1D661C64"/>
    <w:lvl w:ilvl="0" w:tplc="0419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23">
    <w:nsid w:val="11C61550"/>
    <w:multiLevelType w:val="hybridMultilevel"/>
    <w:tmpl w:val="FB6C2610"/>
    <w:lvl w:ilvl="0" w:tplc="759EA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2644804"/>
    <w:multiLevelType w:val="hybridMultilevel"/>
    <w:tmpl w:val="19FC4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3F13C98"/>
    <w:multiLevelType w:val="hybridMultilevel"/>
    <w:tmpl w:val="8A24F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6F9779C"/>
    <w:multiLevelType w:val="hybridMultilevel"/>
    <w:tmpl w:val="D72C4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A1723C2"/>
    <w:multiLevelType w:val="hybridMultilevel"/>
    <w:tmpl w:val="1DAA6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BEA0D96"/>
    <w:multiLevelType w:val="hybridMultilevel"/>
    <w:tmpl w:val="FD5433F4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733AED72">
      <w:numFmt w:val="bullet"/>
      <w:lvlText w:val="•"/>
      <w:lvlJc w:val="left"/>
      <w:pPr>
        <w:ind w:left="1805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29">
    <w:nsid w:val="220674AB"/>
    <w:multiLevelType w:val="hybridMultilevel"/>
    <w:tmpl w:val="E14E0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2C755FB"/>
    <w:multiLevelType w:val="hybridMultilevel"/>
    <w:tmpl w:val="0FF46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AE9A8A">
      <w:numFmt w:val="bullet"/>
      <w:lvlText w:val="•"/>
      <w:lvlJc w:val="left"/>
      <w:pPr>
        <w:ind w:left="1905" w:hanging="82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6373FDD"/>
    <w:multiLevelType w:val="hybridMultilevel"/>
    <w:tmpl w:val="91722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71D4337"/>
    <w:multiLevelType w:val="hybridMultilevel"/>
    <w:tmpl w:val="45043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7B86540"/>
    <w:multiLevelType w:val="hybridMultilevel"/>
    <w:tmpl w:val="05C0F0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7B912AC"/>
    <w:multiLevelType w:val="hybridMultilevel"/>
    <w:tmpl w:val="1E9CC4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28020321"/>
    <w:multiLevelType w:val="hybridMultilevel"/>
    <w:tmpl w:val="7EDA1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8B25F7F"/>
    <w:multiLevelType w:val="hybridMultilevel"/>
    <w:tmpl w:val="AED25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9AB4AF4"/>
    <w:multiLevelType w:val="multilevel"/>
    <w:tmpl w:val="774C3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8">
    <w:nsid w:val="29B30403"/>
    <w:multiLevelType w:val="hybridMultilevel"/>
    <w:tmpl w:val="2C9CD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A360950"/>
    <w:multiLevelType w:val="hybridMultilevel"/>
    <w:tmpl w:val="D77EB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B47797A"/>
    <w:multiLevelType w:val="hybridMultilevel"/>
    <w:tmpl w:val="16004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CA44D90"/>
    <w:multiLevelType w:val="hybridMultilevel"/>
    <w:tmpl w:val="A770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DB11518"/>
    <w:multiLevelType w:val="hybridMultilevel"/>
    <w:tmpl w:val="DCD67A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2E913952"/>
    <w:multiLevelType w:val="hybridMultilevel"/>
    <w:tmpl w:val="A0D22BA0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4">
    <w:nsid w:val="2F7B2FA5"/>
    <w:multiLevelType w:val="hybridMultilevel"/>
    <w:tmpl w:val="F67E0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1926A1F"/>
    <w:multiLevelType w:val="hybridMultilevel"/>
    <w:tmpl w:val="F58C7F2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6">
    <w:nsid w:val="327B6861"/>
    <w:multiLevelType w:val="hybridMultilevel"/>
    <w:tmpl w:val="5DB8E76E"/>
    <w:lvl w:ilvl="0" w:tplc="BAA039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32F4074C"/>
    <w:multiLevelType w:val="hybridMultilevel"/>
    <w:tmpl w:val="8E000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3575D35"/>
    <w:multiLevelType w:val="hybridMultilevel"/>
    <w:tmpl w:val="20C8E6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9">
    <w:nsid w:val="367D135D"/>
    <w:multiLevelType w:val="hybridMultilevel"/>
    <w:tmpl w:val="E19A51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74E7B81"/>
    <w:multiLevelType w:val="hybridMultilevel"/>
    <w:tmpl w:val="2F9CB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74F1BED"/>
    <w:multiLevelType w:val="hybridMultilevel"/>
    <w:tmpl w:val="49025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8E67F77"/>
    <w:multiLevelType w:val="hybridMultilevel"/>
    <w:tmpl w:val="042A3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99A15EB"/>
    <w:multiLevelType w:val="hybridMultilevel"/>
    <w:tmpl w:val="D4DC91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39A40ED6"/>
    <w:multiLevelType w:val="hybridMultilevel"/>
    <w:tmpl w:val="A6246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AD6622E"/>
    <w:multiLevelType w:val="hybridMultilevel"/>
    <w:tmpl w:val="A68835C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6">
    <w:nsid w:val="3D0C33D6"/>
    <w:multiLevelType w:val="hybridMultilevel"/>
    <w:tmpl w:val="BDD65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D727269"/>
    <w:multiLevelType w:val="hybridMultilevel"/>
    <w:tmpl w:val="0024D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0860AD1"/>
    <w:multiLevelType w:val="hybridMultilevel"/>
    <w:tmpl w:val="292CF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1180126"/>
    <w:multiLevelType w:val="hybridMultilevel"/>
    <w:tmpl w:val="31001C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6667F62"/>
    <w:multiLevelType w:val="hybridMultilevel"/>
    <w:tmpl w:val="531CB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6CD6265"/>
    <w:multiLevelType w:val="hybridMultilevel"/>
    <w:tmpl w:val="05700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9B9006C"/>
    <w:multiLevelType w:val="hybridMultilevel"/>
    <w:tmpl w:val="BD5604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4BA83310"/>
    <w:multiLevelType w:val="hybridMultilevel"/>
    <w:tmpl w:val="35A21678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4">
    <w:nsid w:val="4E9605A8"/>
    <w:multiLevelType w:val="hybridMultilevel"/>
    <w:tmpl w:val="08C6D2C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0161783"/>
    <w:multiLevelType w:val="hybridMultilevel"/>
    <w:tmpl w:val="9168D7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50CD1254"/>
    <w:multiLevelType w:val="hybridMultilevel"/>
    <w:tmpl w:val="CE040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38671F3"/>
    <w:multiLevelType w:val="hybridMultilevel"/>
    <w:tmpl w:val="7A744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51B35B6"/>
    <w:multiLevelType w:val="hybridMultilevel"/>
    <w:tmpl w:val="07FE0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16B8C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60372D9"/>
    <w:multiLevelType w:val="hybridMultilevel"/>
    <w:tmpl w:val="DBFE35F6"/>
    <w:lvl w:ilvl="0" w:tplc="7F7A0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68856F9"/>
    <w:multiLevelType w:val="hybridMultilevel"/>
    <w:tmpl w:val="BCAC8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82A7D5A"/>
    <w:multiLevelType w:val="hybridMultilevel"/>
    <w:tmpl w:val="97841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8450858"/>
    <w:multiLevelType w:val="hybridMultilevel"/>
    <w:tmpl w:val="86701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8947E5A"/>
    <w:multiLevelType w:val="hybridMultilevel"/>
    <w:tmpl w:val="28EE7CC0"/>
    <w:lvl w:ilvl="0" w:tplc="E3F49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58E4676A"/>
    <w:multiLevelType w:val="hybridMultilevel"/>
    <w:tmpl w:val="F60A8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99D1C40"/>
    <w:multiLevelType w:val="hybridMultilevel"/>
    <w:tmpl w:val="763681F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6" w:hanging="360"/>
      </w:pPr>
      <w:rPr>
        <w:rFonts w:ascii="Wingdings" w:hAnsi="Wingdings" w:hint="default"/>
      </w:rPr>
    </w:lvl>
  </w:abstractNum>
  <w:abstractNum w:abstractNumId="76">
    <w:nsid w:val="5A20537E"/>
    <w:multiLevelType w:val="hybridMultilevel"/>
    <w:tmpl w:val="8D6A9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A651AD3"/>
    <w:multiLevelType w:val="hybridMultilevel"/>
    <w:tmpl w:val="9C54C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C1428F9"/>
    <w:multiLevelType w:val="hybridMultilevel"/>
    <w:tmpl w:val="79E85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C296771"/>
    <w:multiLevelType w:val="singleLevel"/>
    <w:tmpl w:val="4B9062A2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0">
    <w:nsid w:val="5C7D777A"/>
    <w:multiLevelType w:val="hybridMultilevel"/>
    <w:tmpl w:val="CE68F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E2917A1"/>
    <w:multiLevelType w:val="hybridMultilevel"/>
    <w:tmpl w:val="43023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E652095"/>
    <w:multiLevelType w:val="hybridMultilevel"/>
    <w:tmpl w:val="0A7ED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04617F9"/>
    <w:multiLevelType w:val="hybridMultilevel"/>
    <w:tmpl w:val="B15C8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1555454"/>
    <w:multiLevelType w:val="hybridMultilevel"/>
    <w:tmpl w:val="1498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18E5BD5"/>
    <w:multiLevelType w:val="hybridMultilevel"/>
    <w:tmpl w:val="7B0E3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2B4714A"/>
    <w:multiLevelType w:val="hybridMultilevel"/>
    <w:tmpl w:val="D422C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36A30F3"/>
    <w:multiLevelType w:val="hybridMultilevel"/>
    <w:tmpl w:val="3A94D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3B27759"/>
    <w:multiLevelType w:val="hybridMultilevel"/>
    <w:tmpl w:val="31EA4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3CA0843"/>
    <w:multiLevelType w:val="hybridMultilevel"/>
    <w:tmpl w:val="9CBA2832"/>
    <w:lvl w:ilvl="0" w:tplc="95D6D7D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>
    <w:nsid w:val="649D1ACF"/>
    <w:multiLevelType w:val="hybridMultilevel"/>
    <w:tmpl w:val="FE7C8AC0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91">
    <w:nsid w:val="65750523"/>
    <w:multiLevelType w:val="hybridMultilevel"/>
    <w:tmpl w:val="3A94C6E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2">
    <w:nsid w:val="65E6766B"/>
    <w:multiLevelType w:val="hybridMultilevel"/>
    <w:tmpl w:val="5A5A8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6981E23"/>
    <w:multiLevelType w:val="hybridMultilevel"/>
    <w:tmpl w:val="AB42720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4">
    <w:nsid w:val="671303FE"/>
    <w:multiLevelType w:val="hybridMultilevel"/>
    <w:tmpl w:val="33E09C0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5">
    <w:nsid w:val="68D32C3F"/>
    <w:multiLevelType w:val="hybridMultilevel"/>
    <w:tmpl w:val="3F4E0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B9635AA"/>
    <w:multiLevelType w:val="hybridMultilevel"/>
    <w:tmpl w:val="A40AA61E"/>
    <w:lvl w:ilvl="0" w:tplc="0419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2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97">
    <w:nsid w:val="6BDD4825"/>
    <w:multiLevelType w:val="hybridMultilevel"/>
    <w:tmpl w:val="AB765D9A"/>
    <w:lvl w:ilvl="0" w:tplc="478A0C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CB06011"/>
    <w:multiLevelType w:val="hybridMultilevel"/>
    <w:tmpl w:val="2C869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DC85CA9"/>
    <w:multiLevelType w:val="hybridMultilevel"/>
    <w:tmpl w:val="68CEFE52"/>
    <w:lvl w:ilvl="0" w:tplc="295CF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F8A40C4"/>
    <w:multiLevelType w:val="hybridMultilevel"/>
    <w:tmpl w:val="C8005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FC63D8D"/>
    <w:multiLevelType w:val="hybridMultilevel"/>
    <w:tmpl w:val="7A48B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0BB7A13"/>
    <w:multiLevelType w:val="hybridMultilevel"/>
    <w:tmpl w:val="FB06D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27372FD"/>
    <w:multiLevelType w:val="hybridMultilevel"/>
    <w:tmpl w:val="6BFE6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38F0BDC"/>
    <w:multiLevelType w:val="hybridMultilevel"/>
    <w:tmpl w:val="2CDA2AD2"/>
    <w:lvl w:ilvl="0" w:tplc="0419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05">
    <w:nsid w:val="782C76DE"/>
    <w:multiLevelType w:val="hybridMultilevel"/>
    <w:tmpl w:val="EE6A0B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8F06AC2"/>
    <w:multiLevelType w:val="hybridMultilevel"/>
    <w:tmpl w:val="CB146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9631FB9"/>
    <w:multiLevelType w:val="hybridMultilevel"/>
    <w:tmpl w:val="73FC1E18"/>
    <w:lvl w:ilvl="0" w:tplc="0419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2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108">
    <w:nsid w:val="7A6F499C"/>
    <w:multiLevelType w:val="hybridMultilevel"/>
    <w:tmpl w:val="30A82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B203ACF"/>
    <w:multiLevelType w:val="hybridMultilevel"/>
    <w:tmpl w:val="8B280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B3A32EE"/>
    <w:multiLevelType w:val="hybridMultilevel"/>
    <w:tmpl w:val="37D8E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B7C0438"/>
    <w:multiLevelType w:val="hybridMultilevel"/>
    <w:tmpl w:val="F9F84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BF37553"/>
    <w:multiLevelType w:val="hybridMultilevel"/>
    <w:tmpl w:val="9D44B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C8F3B7C"/>
    <w:multiLevelType w:val="multilevel"/>
    <w:tmpl w:val="6648410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>
      <w:start w:val="12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4">
    <w:nsid w:val="7E281442"/>
    <w:multiLevelType w:val="hybridMultilevel"/>
    <w:tmpl w:val="A560C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EFF49E5"/>
    <w:multiLevelType w:val="hybridMultilevel"/>
    <w:tmpl w:val="C4881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9"/>
  </w:num>
  <w:num w:numId="3">
    <w:abstractNumId w:val="21"/>
  </w:num>
  <w:num w:numId="4">
    <w:abstractNumId w:val="53"/>
  </w:num>
  <w:num w:numId="5">
    <w:abstractNumId w:val="17"/>
  </w:num>
  <w:num w:numId="6">
    <w:abstractNumId w:val="12"/>
  </w:num>
  <w:num w:numId="7">
    <w:abstractNumId w:val="14"/>
  </w:num>
  <w:num w:numId="8">
    <w:abstractNumId w:val="62"/>
  </w:num>
  <w:num w:numId="9">
    <w:abstractNumId w:val="29"/>
  </w:num>
  <w:num w:numId="10">
    <w:abstractNumId w:val="56"/>
  </w:num>
  <w:num w:numId="11">
    <w:abstractNumId w:val="3"/>
  </w:num>
  <w:num w:numId="12">
    <w:abstractNumId w:val="0"/>
  </w:num>
  <w:num w:numId="13">
    <w:abstractNumId w:val="1"/>
  </w:num>
  <w:num w:numId="14">
    <w:abstractNumId w:val="115"/>
  </w:num>
  <w:num w:numId="15">
    <w:abstractNumId w:val="81"/>
  </w:num>
  <w:num w:numId="16">
    <w:abstractNumId w:val="25"/>
  </w:num>
  <w:num w:numId="17">
    <w:abstractNumId w:val="59"/>
  </w:num>
  <w:num w:numId="18">
    <w:abstractNumId w:val="104"/>
  </w:num>
  <w:num w:numId="19">
    <w:abstractNumId w:val="30"/>
  </w:num>
  <w:num w:numId="20">
    <w:abstractNumId w:val="76"/>
  </w:num>
  <w:num w:numId="21">
    <w:abstractNumId w:val="84"/>
  </w:num>
  <w:num w:numId="22">
    <w:abstractNumId w:val="28"/>
  </w:num>
  <w:num w:numId="23">
    <w:abstractNumId w:val="94"/>
  </w:num>
  <w:num w:numId="24">
    <w:abstractNumId w:val="109"/>
  </w:num>
  <w:num w:numId="25">
    <w:abstractNumId w:val="114"/>
  </w:num>
  <w:num w:numId="26">
    <w:abstractNumId w:val="22"/>
  </w:num>
  <w:num w:numId="27">
    <w:abstractNumId w:val="107"/>
  </w:num>
  <w:num w:numId="28">
    <w:abstractNumId w:val="96"/>
  </w:num>
  <w:num w:numId="29">
    <w:abstractNumId w:val="45"/>
  </w:num>
  <w:num w:numId="30">
    <w:abstractNumId w:val="26"/>
  </w:num>
  <w:num w:numId="31">
    <w:abstractNumId w:val="67"/>
  </w:num>
  <w:num w:numId="32">
    <w:abstractNumId w:val="38"/>
  </w:num>
  <w:num w:numId="33">
    <w:abstractNumId w:val="112"/>
  </w:num>
  <w:num w:numId="34">
    <w:abstractNumId w:val="27"/>
  </w:num>
  <w:num w:numId="35">
    <w:abstractNumId w:val="106"/>
  </w:num>
  <w:num w:numId="36">
    <w:abstractNumId w:val="63"/>
  </w:num>
  <w:num w:numId="37">
    <w:abstractNumId w:val="43"/>
  </w:num>
  <w:num w:numId="3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2"/>
  </w:num>
  <w:num w:numId="40">
    <w:abstractNumId w:val="92"/>
  </w:num>
  <w:num w:numId="41">
    <w:abstractNumId w:val="18"/>
  </w:num>
  <w:num w:numId="42">
    <w:abstractNumId w:val="47"/>
  </w:num>
  <w:num w:numId="43">
    <w:abstractNumId w:val="19"/>
  </w:num>
  <w:num w:numId="44">
    <w:abstractNumId w:val="42"/>
  </w:num>
  <w:num w:numId="45">
    <w:abstractNumId w:val="72"/>
  </w:num>
  <w:num w:numId="46">
    <w:abstractNumId w:val="70"/>
  </w:num>
  <w:num w:numId="47">
    <w:abstractNumId w:val="101"/>
  </w:num>
  <w:num w:numId="48">
    <w:abstractNumId w:val="37"/>
  </w:num>
  <w:num w:numId="49">
    <w:abstractNumId w:val="73"/>
  </w:num>
  <w:num w:numId="50">
    <w:abstractNumId w:val="97"/>
  </w:num>
  <w:num w:numId="51">
    <w:abstractNumId w:val="16"/>
  </w:num>
  <w:num w:numId="52">
    <w:abstractNumId w:val="31"/>
  </w:num>
  <w:num w:numId="53">
    <w:abstractNumId w:val="13"/>
  </w:num>
  <w:num w:numId="54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9"/>
  </w:num>
  <w:num w:numId="57">
    <w:abstractNumId w:val="65"/>
  </w:num>
  <w:num w:numId="58">
    <w:abstractNumId w:val="66"/>
  </w:num>
  <w:num w:numId="59">
    <w:abstractNumId w:val="105"/>
  </w:num>
  <w:num w:numId="60">
    <w:abstractNumId w:val="102"/>
  </w:num>
  <w:num w:numId="61">
    <w:abstractNumId w:val="74"/>
  </w:num>
  <w:num w:numId="62">
    <w:abstractNumId w:val="113"/>
  </w:num>
  <w:num w:numId="63">
    <w:abstractNumId w:val="34"/>
  </w:num>
  <w:num w:numId="64">
    <w:abstractNumId w:val="78"/>
  </w:num>
  <w:num w:numId="65">
    <w:abstractNumId w:val="61"/>
  </w:num>
  <w:num w:numId="66">
    <w:abstractNumId w:val="83"/>
  </w:num>
  <w:num w:numId="67">
    <w:abstractNumId w:val="41"/>
  </w:num>
  <w:num w:numId="68">
    <w:abstractNumId w:val="46"/>
  </w:num>
  <w:num w:numId="69">
    <w:abstractNumId w:val="2"/>
  </w:num>
  <w:num w:numId="70">
    <w:abstractNumId w:val="33"/>
  </w:num>
  <w:num w:numId="71">
    <w:abstractNumId w:val="6"/>
  </w:num>
  <w:num w:numId="72">
    <w:abstractNumId w:val="64"/>
  </w:num>
  <w:num w:numId="73">
    <w:abstractNumId w:val="10"/>
  </w:num>
  <w:num w:numId="74">
    <w:abstractNumId w:val="69"/>
  </w:num>
  <w:num w:numId="75">
    <w:abstractNumId w:val="23"/>
  </w:num>
  <w:num w:numId="76">
    <w:abstractNumId w:val="11"/>
  </w:num>
  <w:num w:numId="77">
    <w:abstractNumId w:val="108"/>
  </w:num>
  <w:num w:numId="78">
    <w:abstractNumId w:val="9"/>
  </w:num>
  <w:num w:numId="79">
    <w:abstractNumId w:val="90"/>
  </w:num>
  <w:num w:numId="80">
    <w:abstractNumId w:val="55"/>
  </w:num>
  <w:num w:numId="81">
    <w:abstractNumId w:val="75"/>
  </w:num>
  <w:num w:numId="82">
    <w:abstractNumId w:val="48"/>
  </w:num>
  <w:num w:numId="83">
    <w:abstractNumId w:val="7"/>
  </w:num>
  <w:num w:numId="84">
    <w:abstractNumId w:val="24"/>
  </w:num>
  <w:num w:numId="85">
    <w:abstractNumId w:val="4"/>
  </w:num>
  <w:num w:numId="86">
    <w:abstractNumId w:val="88"/>
  </w:num>
  <w:num w:numId="87">
    <w:abstractNumId w:val="51"/>
  </w:num>
  <w:num w:numId="88">
    <w:abstractNumId w:val="89"/>
  </w:num>
  <w:num w:numId="89">
    <w:abstractNumId w:val="54"/>
  </w:num>
  <w:num w:numId="90">
    <w:abstractNumId w:val="79"/>
  </w:num>
  <w:num w:numId="91">
    <w:abstractNumId w:val="5"/>
  </w:num>
  <w:num w:numId="92">
    <w:abstractNumId w:val="110"/>
  </w:num>
  <w:num w:numId="93">
    <w:abstractNumId w:val="15"/>
  </w:num>
  <w:num w:numId="94">
    <w:abstractNumId w:val="85"/>
  </w:num>
  <w:num w:numId="95">
    <w:abstractNumId w:val="39"/>
  </w:num>
  <w:num w:numId="96">
    <w:abstractNumId w:val="95"/>
  </w:num>
  <w:num w:numId="97">
    <w:abstractNumId w:val="111"/>
  </w:num>
  <w:num w:numId="98">
    <w:abstractNumId w:val="57"/>
  </w:num>
  <w:num w:numId="99">
    <w:abstractNumId w:val="58"/>
  </w:num>
  <w:num w:numId="100">
    <w:abstractNumId w:val="60"/>
  </w:num>
  <w:num w:numId="101">
    <w:abstractNumId w:val="87"/>
  </w:num>
  <w:num w:numId="102">
    <w:abstractNumId w:val="100"/>
  </w:num>
  <w:num w:numId="103">
    <w:abstractNumId w:val="36"/>
  </w:num>
  <w:num w:numId="104">
    <w:abstractNumId w:val="82"/>
  </w:num>
  <w:num w:numId="105">
    <w:abstractNumId w:val="32"/>
  </w:num>
  <w:num w:numId="106">
    <w:abstractNumId w:val="103"/>
  </w:num>
  <w:num w:numId="107">
    <w:abstractNumId w:val="77"/>
  </w:num>
  <w:num w:numId="108">
    <w:abstractNumId w:val="80"/>
  </w:num>
  <w:num w:numId="109">
    <w:abstractNumId w:val="71"/>
  </w:num>
  <w:num w:numId="110">
    <w:abstractNumId w:val="44"/>
  </w:num>
  <w:num w:numId="111">
    <w:abstractNumId w:val="93"/>
  </w:num>
  <w:num w:numId="112">
    <w:abstractNumId w:val="8"/>
  </w:num>
  <w:num w:numId="113">
    <w:abstractNumId w:val="86"/>
  </w:num>
  <w:num w:numId="114">
    <w:abstractNumId w:val="35"/>
  </w:num>
  <w:num w:numId="115">
    <w:abstractNumId w:val="91"/>
  </w:num>
  <w:num w:numId="116">
    <w:abstractNumId w:val="98"/>
  </w:num>
  <w:num w:numId="117">
    <w:abstractNumId w:val="50"/>
  </w:num>
  <w:numIdMacAtCleanup w:val="1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AEC"/>
    <w:rsid w:val="001D6ADD"/>
    <w:rsid w:val="00253048"/>
    <w:rsid w:val="003A68B3"/>
    <w:rsid w:val="004A67E3"/>
    <w:rsid w:val="005C409D"/>
    <w:rsid w:val="008C2F5B"/>
    <w:rsid w:val="00927610"/>
    <w:rsid w:val="00A378C5"/>
    <w:rsid w:val="00AA2FDE"/>
    <w:rsid w:val="00B47E05"/>
    <w:rsid w:val="00CC6C7E"/>
    <w:rsid w:val="00D12B6D"/>
    <w:rsid w:val="00D67AEC"/>
    <w:rsid w:val="00D82B19"/>
    <w:rsid w:val="00DF79BA"/>
    <w:rsid w:val="00EC0B04"/>
    <w:rsid w:val="00F40DF8"/>
    <w:rsid w:val="00F6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3" type="connector" idref="#_x0000_s1029"/>
        <o:r id="V:Rule14" type="connector" idref="#_x0000_s1033"/>
        <o:r id="V:Rule15" type="connector" idref="#_x0000_s1034"/>
        <o:r id="V:Rule16" type="connector" idref="#_x0000_s1032"/>
        <o:r id="V:Rule17" type="connector" idref="#_x0000_s1031"/>
        <o:r id="V:Rule18" type="connector" idref="#_x0000_s1035"/>
        <o:r id="V:Rule19" type="connector" idref="#_x0000_s1030"/>
        <o:r id="V:Rule20" type="connector" idref="#_x0000_s1028"/>
        <o:r id="V:Rule21" type="connector" idref="#_x0000_s1036"/>
        <o:r id="V:Rule22" type="connector" idref="#_x0000_s1037"/>
        <o:r id="V:Rule23" type="connector" idref="#_x0000_s1026"/>
        <o:r id="V:Rule24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0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47E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E0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E0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7E05"/>
    <w:rPr>
      <w:rFonts w:ascii="Cambria" w:eastAsia="Times New Roman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B47E05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B47E05"/>
    <w:rPr>
      <w:color w:val="0000FF"/>
      <w:u w:val="single"/>
    </w:rPr>
  </w:style>
  <w:style w:type="paragraph" w:styleId="a5">
    <w:name w:val="Balloon Text"/>
    <w:basedOn w:val="a"/>
    <w:link w:val="a6"/>
    <w:uiPriority w:val="99"/>
    <w:unhideWhenUsed/>
    <w:rsid w:val="00B4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B47E05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B47E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B47E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47E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7E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47E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47E05"/>
  </w:style>
  <w:style w:type="character" w:styleId="a9">
    <w:name w:val="Strong"/>
    <w:basedOn w:val="a0"/>
    <w:uiPriority w:val="22"/>
    <w:qFormat/>
    <w:rsid w:val="00B47E05"/>
    <w:rPr>
      <w:b/>
      <w:bCs/>
    </w:rPr>
  </w:style>
  <w:style w:type="paragraph" w:customStyle="1" w:styleId="11">
    <w:name w:val="Абзац списка1"/>
    <w:basedOn w:val="a"/>
    <w:rsid w:val="00B47E05"/>
    <w:pPr>
      <w:ind w:left="720"/>
      <w:contextualSpacing/>
    </w:pPr>
    <w:rPr>
      <w:rFonts w:eastAsia="Times New Roman"/>
    </w:rPr>
  </w:style>
  <w:style w:type="paragraph" w:styleId="aa">
    <w:name w:val="No Spacing"/>
    <w:link w:val="ab"/>
    <w:uiPriority w:val="1"/>
    <w:qFormat/>
    <w:rsid w:val="00B47E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B47E05"/>
    <w:rPr>
      <w:rFonts w:ascii="Calibri" w:eastAsia="Calibri" w:hAnsi="Calibri" w:cs="Times New Roman"/>
    </w:rPr>
  </w:style>
  <w:style w:type="character" w:customStyle="1" w:styleId="ac">
    <w:name w:val="Верхний индекс"/>
    <w:rsid w:val="00B47E05"/>
    <w:rPr>
      <w:vertAlign w:val="superscript"/>
    </w:rPr>
  </w:style>
  <w:style w:type="paragraph" w:styleId="ad">
    <w:name w:val="header"/>
    <w:basedOn w:val="a"/>
    <w:link w:val="ae"/>
    <w:uiPriority w:val="99"/>
    <w:rsid w:val="00B47E05"/>
    <w:pPr>
      <w:tabs>
        <w:tab w:val="center" w:pos="4153"/>
        <w:tab w:val="right" w:pos="8306"/>
      </w:tabs>
      <w:spacing w:after="0" w:line="240" w:lineRule="auto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B47E05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">
    <w:name w:val="footer"/>
    <w:basedOn w:val="a"/>
    <w:link w:val="af0"/>
    <w:rsid w:val="00B47E05"/>
    <w:pPr>
      <w:tabs>
        <w:tab w:val="center" w:pos="4153"/>
        <w:tab w:val="right" w:pos="8306"/>
      </w:tabs>
      <w:spacing w:after="0" w:line="240" w:lineRule="auto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B47E05"/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f1">
    <w:name w:val="page number"/>
    <w:basedOn w:val="a0"/>
    <w:rsid w:val="00B47E05"/>
  </w:style>
  <w:style w:type="paragraph" w:customStyle="1" w:styleId="12">
    <w:name w:val="Стиль1"/>
    <w:basedOn w:val="a"/>
    <w:rsid w:val="00B47E05"/>
    <w:pPr>
      <w:framePr w:w="7462" w:h="709" w:hSpace="181" w:wrap="around" w:vAnchor="text" w:hAnchor="page" w:x="2020" w:y="126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</w:pPr>
    <w:rPr>
      <w:rFonts w:ascii="Courier New" w:eastAsia="Times New Roman" w:hAnsi="Courier New"/>
      <w:sz w:val="32"/>
      <w:szCs w:val="20"/>
      <w:lang w:eastAsia="ru-RU"/>
    </w:rPr>
  </w:style>
  <w:style w:type="paragraph" w:customStyle="1" w:styleId="2">
    <w:name w:val="Стиль2"/>
    <w:basedOn w:val="a"/>
    <w:rsid w:val="00B47E05"/>
    <w:pPr>
      <w:framePr w:w="3204" w:h="1140" w:hSpace="181" w:wrap="around" w:vAnchor="text" w:hAnchor="page" w:x="1984" w:y="297"/>
      <w:spacing w:after="0" w:line="240" w:lineRule="auto"/>
      <w:ind w:firstLine="567"/>
      <w:jc w:val="both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31">
    <w:name w:val="Стиль3"/>
    <w:basedOn w:val="a"/>
    <w:rsid w:val="00B47E05"/>
    <w:pPr>
      <w:framePr w:w="7462" w:h="397" w:hRule="exact" w:hSpace="181" w:wrap="around" w:vAnchor="text" w:hAnchor="page" w:x="2020" w:y="126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</w:pPr>
    <w:rPr>
      <w:rFonts w:ascii="Courier New" w:eastAsia="Times New Roman" w:hAnsi="Courier New"/>
      <w:sz w:val="32"/>
      <w:szCs w:val="20"/>
      <w:lang w:eastAsia="ru-RU"/>
    </w:rPr>
  </w:style>
  <w:style w:type="paragraph" w:customStyle="1" w:styleId="4">
    <w:name w:val="Стиль4"/>
    <w:basedOn w:val="a"/>
    <w:rsid w:val="00B47E05"/>
    <w:pPr>
      <w:spacing w:after="0"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B47E0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B47E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3">
    <w:name w:val="Сетка таблицы1"/>
    <w:basedOn w:val="a1"/>
    <w:next w:val="a7"/>
    <w:uiPriority w:val="59"/>
    <w:rsid w:val="00B47E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B47E05"/>
  </w:style>
  <w:style w:type="table" w:customStyle="1" w:styleId="20">
    <w:name w:val="Сетка таблицы2"/>
    <w:basedOn w:val="a1"/>
    <w:next w:val="a7"/>
    <w:uiPriority w:val="59"/>
    <w:rsid w:val="00B47E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7"/>
    <w:uiPriority w:val="59"/>
    <w:rsid w:val="00B47E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7"/>
    <w:uiPriority w:val="59"/>
    <w:rsid w:val="00B47E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B47E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Subtitle"/>
    <w:basedOn w:val="a"/>
    <w:next w:val="a"/>
    <w:link w:val="af5"/>
    <w:uiPriority w:val="11"/>
    <w:qFormat/>
    <w:rsid w:val="00B47E0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B47E05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452E3-0F3E-48CB-A20E-A99C387D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52</Pages>
  <Words>17051</Words>
  <Characters>97194</Characters>
  <Application>Microsoft Office Word</Application>
  <DocSecurity>0</DocSecurity>
  <Lines>809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10</cp:revision>
  <cp:lastPrinted>2015-04-03T03:33:00Z</cp:lastPrinted>
  <dcterms:created xsi:type="dcterms:W3CDTF">2015-04-03T02:01:00Z</dcterms:created>
  <dcterms:modified xsi:type="dcterms:W3CDTF">2015-04-03T03:35:00Z</dcterms:modified>
</cp:coreProperties>
</file>